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snapToGrid w:val="0"/>
        <w:spacing w:line="550" w:lineRule="atLeast" w:before="0" w:after="0"/>
        <w:rPr>
          <w:rFonts w:ascii="方正黑体_GBK" w:hAnsi="Times New Roman" w:eastAsia="方正黑体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exact" w:before="0" w:after="0"/>
        <w:jc w:val="center"/>
        <w:rPr>
          <w:rFonts w:ascii="Times New Roman" w:hAnsi="Times New Roman" w:eastAsia="方正小标宋_GBK" w:cs="Times New Roman"/>
          <w:kern w:val="0"/>
          <w:sz w:val="52"/>
          <w:szCs w:val="52"/>
        </w:rPr>
      </w:pPr>
      <w:r>
        <w:rPr>
          <w:rFonts w:ascii="Times New Roman" w:hAnsi="Times New Roman" w:eastAsia="方正小标宋_GBK" w:cs="Times New Roman"/>
          <w:kern w:val="0"/>
          <w:sz w:val="52"/>
          <w:szCs w:val="52"/>
        </w:rPr>
        <w:t xml:space="preserve">南通市归国华侨联合会</w:t>
      </w:r>
    </w:p>
    <w:p>
      <w:pPr>
        <w:autoSpaceDE w:val="0"/>
        <w:autoSpaceDN w:val="0"/>
        <w:snapToGrid w:val="0"/>
        <w:spacing w:line="550" w:lineRule="exact" w:before="0" w:after="0"/>
        <w:jc w:val="center"/>
        <w:rPr>
          <w:rFonts w:ascii="Times New Roman" w:hAnsi="Times New Roman" w:eastAsia="方正小标宋_GBK" w:cs="Times New Roman"/>
          <w:kern w:val="0"/>
          <w:sz w:val="52"/>
          <w:szCs w:val="52"/>
        </w:rPr>
      </w:pPr>
      <w:r>
        <w:rPr>
          <w:rFonts w:ascii="Times New Roman" w:hAnsi="Times New Roman" w:eastAsia="方正小标宋_GBK" w:cs="Times New Roman"/>
          <w:kern w:val="0"/>
          <w:sz w:val="52"/>
          <w:szCs w:val="52"/>
        </w:rPr>
        <w:t xml:space="preserve">2020年度部门决算公开</w:t>
      </w: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exact" w:before="0" w:after="0"/>
        <w:jc w:val="center"/>
        <w:rPr>
          <w:rFonts w:ascii="Times New Roman" w:hAnsi="Times New Roman" w:eastAsia="方正小标宋_GBK" w:cs="Times New Roman"/>
          <w:kern w:val="0"/>
          <w:sz w:val="44"/>
          <w:szCs w:val="44"/>
        </w:rPr>
      </w:pPr>
      <w:r>
        <w:rPr>
          <w:rFonts w:ascii="Times New Roman" w:hAnsi="Times New Roman" w:eastAsia="方正仿宋_GBK" w:cs="Times New Roman"/>
          <w:kern w:val="0"/>
          <w:sz w:val="32"/>
          <w:szCs w:val="20"/>
        </w:rPr>
        <w:br w:type="page"/>
      </w:r>
      <w:r>
        <w:rPr>
          <w:rFonts w:ascii="Times New Roman" w:hAnsi="Times New Roman" w:eastAsia="方正小标宋_GBK" w:cs="Times New Roman"/>
          <w:kern w:val="0"/>
          <w:sz w:val="44"/>
          <w:szCs w:val="44"/>
        </w:rPr>
        <w:t>目  录</w:t>
      </w:r>
    </w:p>
    <w:p>
      <w:pPr>
        <w:autoSpaceDE w:val="0"/>
        <w:autoSpaceDN w:val="0"/>
        <w:snapToGrid w:val="0"/>
        <w:spacing w:line="550" w:lineRule="exact" w:before="0" w:after="0"/>
        <w:jc w:val="center"/>
        <w:rPr>
          <w:rFonts w:ascii="Times New Roman" w:hAnsi="Times New Roman" w:eastAsia="方正小标宋_GBK" w:cs="Times New Roman"/>
          <w:kern w:val="0"/>
          <w:sz w:val="44"/>
          <w:szCs w:val="44"/>
        </w:rPr>
      </w:pPr>
    </w:p>
    <w:p>
      <w:pPr>
        <w:autoSpaceDE w:val="0"/>
        <w:autoSpaceDN w:val="0"/>
        <w:snapToGrid w:val="0"/>
        <w:spacing w:line="550" w:lineRule="exact" w:before="0" w:after="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 xml:space="preserve">第一部分 部门概况</w:t>
      </w:r>
    </w:p>
    <w:p>
      <w:pPr>
        <w:autoSpaceDE w:val="0"/>
        <w:autoSpaceDN w:val="0"/>
        <w:snapToGrid w:val="0"/>
        <w:spacing w:line="550" w:lineRule="exact" w:before="0" w:after="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Hans"/>
        </w:rPr>
        <w:t>一</w:t>
      </w:r>
      <w:r>
        <w:rPr>
          <w:rFonts w:hint="default" w:ascii="Times New Roman" w:hAnsi="Times New Roman" w:eastAsia="方正仿宋_GBK" w:cs="Times New Roman"/>
          <w:kern w:val="0"/>
          <w:sz w:val="32"/>
          <w:szCs w:val="32"/>
          <w:lang w:eastAsia="zh-Hans"/>
        </w:rPr>
        <w:t>、</w:t>
      </w:r>
      <w:r>
        <w:rPr>
          <w:rFonts w:hint="eastAsia" w:ascii="Times New Roman" w:hAnsi="Times New Roman" w:eastAsia="方正仿宋_GBK" w:cs="Times New Roman"/>
          <w:kern w:val="0"/>
          <w:sz w:val="32"/>
          <w:szCs w:val="32"/>
        </w:rPr>
        <w:t>主要职能</w:t>
      </w:r>
    </w:p>
    <w:p>
      <w:pPr>
        <w:autoSpaceDE w:val="0"/>
        <w:autoSpaceDN w:val="0"/>
        <w:snapToGrid w:val="0"/>
        <w:spacing w:line="550" w:lineRule="exact" w:before="0" w:after="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Hans"/>
        </w:rPr>
        <w:t>二</w:t>
      </w:r>
      <w:r>
        <w:rPr>
          <w:rFonts w:hint="default" w:ascii="Times New Roman" w:hAnsi="Times New Roman" w:eastAsia="方正仿宋_GBK" w:cs="Times New Roman"/>
          <w:kern w:val="0"/>
          <w:sz w:val="32"/>
          <w:szCs w:val="32"/>
          <w:lang w:eastAsia="zh-Hans"/>
        </w:rPr>
        <w:t>、</w:t>
      </w:r>
      <w:r>
        <w:rPr>
          <w:rFonts w:hint="eastAsia" w:ascii="Times New Roman" w:hAnsi="Times New Roman" w:eastAsia="方正仿宋_GBK" w:cs="Times New Roman"/>
          <w:kern w:val="0"/>
          <w:sz w:val="32"/>
          <w:szCs w:val="32"/>
        </w:rPr>
        <w:t xml:space="preserve">部门机构设置及决算单位构成情况</w:t>
      </w:r>
    </w:p>
    <w:p>
      <w:pPr>
        <w:autoSpaceDE w:val="0"/>
        <w:autoSpaceDN w:val="0"/>
        <w:snapToGrid w:val="0"/>
        <w:spacing w:line="550" w:lineRule="exact" w:before="0" w:after="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Hans"/>
        </w:rPr>
        <w:t>三</w:t>
      </w:r>
      <w:r>
        <w:rPr>
          <w:rFonts w:hint="default" w:ascii="Times New Roman" w:hAnsi="Times New Roman" w:eastAsia="方正仿宋_GBK" w:cs="Times New Roman"/>
          <w:kern w:val="0"/>
          <w:sz w:val="32"/>
          <w:szCs w:val="32"/>
          <w:lang w:eastAsia="zh-Hans"/>
        </w:rPr>
        <w:t>、</w:t>
      </w:r>
      <w:r>
        <w:rPr>
          <w:rFonts w:hint="eastAsia" w:ascii="Times New Roman" w:hAnsi="Times New Roman" w:eastAsia="方正仿宋_GBK" w:cs="Times New Roman"/>
          <w:kern w:val="0"/>
          <w:sz w:val="32"/>
          <w:szCs w:val="32"/>
        </w:rPr>
        <w:t xml:space="preserve">2020年度主要工作完成情况</w:t>
      </w:r>
    </w:p>
    <w:p>
      <w:pPr>
        <w:autoSpaceDE w:val="0"/>
        <w:autoSpaceDN w:val="0"/>
        <w:snapToGrid w:val="0"/>
        <w:spacing w:line="550" w:lineRule="exact" w:before="0" w:after="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 xml:space="preserve">第二部分 </w:t>
      </w:r>
      <w:r>
        <w:rPr>
          <w:rFonts w:hint="eastAsia" w:ascii="Times New Roman" w:hAnsi="Times New Roman" w:eastAsia="方正黑体_GBK" w:cs="Times New Roman"/>
          <w:kern w:val="0"/>
          <w:sz w:val="32"/>
          <w:szCs w:val="32"/>
        </w:rPr>
        <w:t xml:space="preserve">2020</w:t>
      </w:r>
      <w:r>
        <w:rPr>
          <w:rFonts w:ascii="Times New Roman" w:hAnsi="Times New Roman" w:eastAsia="方正黑体_GBK" w:cs="Times New Roman"/>
          <w:kern w:val="0"/>
          <w:sz w:val="32"/>
          <w:szCs w:val="32"/>
        </w:rPr>
        <w:t>年度部门决算表</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w:t>
      </w:r>
      <w:r>
        <w:rPr>
          <w:rFonts w:ascii="Times New Roman" w:hAnsi="Times New Roman" w:eastAsia="方正仿宋_GBK" w:cs="Times New Roman"/>
          <w:kern w:val="0"/>
          <w:sz w:val="32"/>
          <w:szCs w:val="32"/>
        </w:rPr>
        <w:t>收</w:t>
      </w:r>
      <w:r>
        <w:rPr>
          <w:rFonts w:hint="eastAsia" w:ascii="Times New Roman" w:hAnsi="Times New Roman" w:eastAsia="方正仿宋_GBK" w:cs="Times New Roman"/>
          <w:kern w:val="0"/>
          <w:sz w:val="32"/>
          <w:szCs w:val="32"/>
        </w:rPr>
        <w:t>入</w:t>
      </w:r>
      <w:r>
        <w:rPr>
          <w:rFonts w:ascii="Times New Roman" w:hAnsi="Times New Roman" w:eastAsia="方正仿宋_GBK" w:cs="Times New Roman"/>
          <w:kern w:val="0"/>
          <w:sz w:val="32"/>
          <w:szCs w:val="32"/>
        </w:rPr>
        <w:t>支</w:t>
      </w:r>
      <w:r>
        <w:rPr>
          <w:rFonts w:hint="eastAsia" w:ascii="Times New Roman" w:hAnsi="Times New Roman" w:eastAsia="方正仿宋_GBK" w:cs="Times New Roman"/>
          <w:kern w:val="0"/>
          <w:sz w:val="32"/>
          <w:szCs w:val="32"/>
        </w:rPr>
        <w:t>出</w:t>
      </w:r>
      <w:r>
        <w:rPr>
          <w:rFonts w:ascii="Times New Roman" w:hAnsi="Times New Roman" w:eastAsia="方正仿宋_GBK" w:cs="Times New Roman"/>
          <w:kern w:val="0"/>
          <w:sz w:val="32"/>
          <w:szCs w:val="32"/>
        </w:rPr>
        <w:t>决算总表</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w:t>
      </w:r>
      <w:r>
        <w:rPr>
          <w:rFonts w:ascii="Times New Roman" w:hAnsi="Times New Roman" w:eastAsia="方正仿宋_GBK" w:cs="Times New Roman"/>
          <w:kern w:val="0"/>
          <w:sz w:val="32"/>
          <w:szCs w:val="32"/>
        </w:rPr>
        <w:t>收入决算表</w:t>
      </w:r>
      <w:bookmarkStart w:id="0" w:name="_GoBack"/>
      <w:bookmarkEnd w:id="0"/>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w:t>
      </w:r>
      <w:r>
        <w:rPr>
          <w:rFonts w:ascii="Times New Roman" w:hAnsi="Times New Roman" w:eastAsia="方正仿宋_GBK" w:cs="Times New Roman"/>
          <w:kern w:val="0"/>
          <w:sz w:val="32"/>
          <w:szCs w:val="32"/>
        </w:rPr>
        <w:t>支出决算表</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四、</w:t>
      </w:r>
      <w:r>
        <w:rPr>
          <w:rFonts w:ascii="Times New Roman" w:hAnsi="Times New Roman" w:eastAsia="方正仿宋_GBK" w:cs="Times New Roman"/>
          <w:kern w:val="0"/>
          <w:sz w:val="32"/>
          <w:szCs w:val="32"/>
        </w:rPr>
        <w:t>财政拨款收</w:t>
      </w:r>
      <w:r>
        <w:rPr>
          <w:rFonts w:hint="eastAsia" w:ascii="Times New Roman" w:hAnsi="Times New Roman" w:eastAsia="方正仿宋_GBK" w:cs="Times New Roman"/>
          <w:kern w:val="0"/>
          <w:sz w:val="32"/>
          <w:szCs w:val="32"/>
        </w:rPr>
        <w:t>入</w:t>
      </w:r>
      <w:r>
        <w:rPr>
          <w:rFonts w:ascii="Times New Roman" w:hAnsi="Times New Roman" w:eastAsia="方正仿宋_GBK" w:cs="Times New Roman"/>
          <w:kern w:val="0"/>
          <w:sz w:val="32"/>
          <w:szCs w:val="32"/>
        </w:rPr>
        <w:t>支</w:t>
      </w:r>
      <w:r>
        <w:rPr>
          <w:rFonts w:hint="eastAsia" w:ascii="Times New Roman" w:hAnsi="Times New Roman" w:eastAsia="方正仿宋_GBK" w:cs="Times New Roman"/>
          <w:kern w:val="0"/>
          <w:sz w:val="32"/>
          <w:szCs w:val="32"/>
        </w:rPr>
        <w:t>出</w:t>
      </w:r>
      <w:r>
        <w:rPr>
          <w:rFonts w:ascii="Times New Roman" w:hAnsi="Times New Roman" w:eastAsia="方正仿宋_GBK" w:cs="Times New Roman"/>
          <w:kern w:val="0"/>
          <w:sz w:val="32"/>
          <w:szCs w:val="32"/>
        </w:rPr>
        <w:t>决算总表</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五、</w:t>
      </w:r>
      <w:r>
        <w:rPr>
          <w:rFonts w:ascii="Times New Roman" w:hAnsi="Times New Roman" w:eastAsia="方正仿宋_GBK" w:cs="Times New Roman"/>
          <w:kern w:val="0"/>
          <w:sz w:val="32"/>
          <w:szCs w:val="32"/>
        </w:rPr>
        <w:t>财政拨款支出决算表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六、</w:t>
      </w:r>
      <w:r>
        <w:rPr>
          <w:rFonts w:ascii="Times New Roman" w:hAnsi="Times New Roman" w:eastAsia="方正仿宋_GBK" w:cs="Times New Roman"/>
          <w:kern w:val="0"/>
          <w:sz w:val="32"/>
          <w:szCs w:val="32"/>
        </w:rPr>
        <w:t>财政拨款基本支出决算表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七、</w:t>
      </w:r>
      <w:r>
        <w:rPr>
          <w:rFonts w:ascii="Times New Roman" w:hAnsi="Times New Roman" w:eastAsia="方正仿宋_GBK" w:cs="Times New Roman"/>
          <w:kern w:val="0"/>
          <w:sz w:val="32"/>
          <w:szCs w:val="32"/>
        </w:rPr>
        <w:t>一般公共预算支出决算表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八、</w:t>
      </w:r>
      <w:r>
        <w:rPr>
          <w:rFonts w:ascii="Times New Roman" w:hAnsi="Times New Roman" w:eastAsia="方正仿宋_GBK" w:cs="Times New Roman"/>
          <w:kern w:val="0"/>
          <w:sz w:val="32"/>
          <w:szCs w:val="32"/>
        </w:rPr>
        <w:t>一般公共预算基本支出决算表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autoSpaceDE w:val="0"/>
        <w:autoSpaceDN w:val="0"/>
        <w:snapToGrid w:val="0"/>
        <w:spacing w:line="550" w:lineRule="exact" w:before="0" w:after="0"/>
        <w:ind w:left="704" w:leftChars="26" w:hanging="649" w:hangingChars="203"/>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九、</w:t>
      </w:r>
      <w:r>
        <w:rPr>
          <w:rFonts w:ascii="Times New Roman" w:hAnsi="Times New Roman" w:eastAsia="方正仿宋_GBK" w:cs="Times New Roman"/>
          <w:kern w:val="0"/>
          <w:sz w:val="32"/>
          <w:szCs w:val="32"/>
        </w:rPr>
        <w:t>一般公共预算“三公”经费、会议费、培训费支出决算表</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w:t>
      </w:r>
      <w:r>
        <w:rPr>
          <w:rFonts w:ascii="Times New Roman" w:hAnsi="Times New Roman" w:eastAsia="方正仿宋_GBK" w:cs="Times New Roman"/>
          <w:kern w:val="0"/>
          <w:sz w:val="32"/>
          <w:szCs w:val="32"/>
        </w:rPr>
        <w:t>政府性基金预算收入支出决算表</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十一、一般</w:t>
      </w:r>
      <w:r>
        <w:rPr>
          <w:rFonts w:ascii="Times New Roman" w:hAnsi="Times New Roman" w:eastAsia="方正仿宋_GBK" w:cs="Times New Roman"/>
          <w:kern w:val="0"/>
          <w:sz w:val="32"/>
          <w:szCs w:val="32"/>
        </w:rPr>
        <w:t>公共预算机关运行经费支出决算表</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十二、</w:t>
      </w:r>
      <w:r>
        <w:rPr>
          <w:rFonts w:ascii="Times New Roman" w:hAnsi="Times New Roman" w:eastAsia="方正仿宋_GBK" w:cs="Times New Roman"/>
          <w:kern w:val="0"/>
          <w:sz w:val="32"/>
          <w:szCs w:val="32"/>
        </w:rPr>
        <w:t>政府采购支出</w:t>
      </w:r>
      <w:r>
        <w:rPr>
          <w:rFonts w:hint="eastAsia" w:ascii="Times New Roman" w:hAnsi="Times New Roman" w:eastAsia="方正仿宋_GBK" w:cs="Times New Roman"/>
          <w:kern w:val="0"/>
          <w:sz w:val="32"/>
          <w:szCs w:val="32"/>
        </w:rPr>
        <w:t>决算</w:t>
      </w:r>
      <w:r>
        <w:rPr>
          <w:rFonts w:ascii="Times New Roman" w:hAnsi="Times New Roman" w:eastAsia="方正仿宋_GBK" w:cs="Times New Roman"/>
          <w:kern w:val="0"/>
          <w:sz w:val="32"/>
          <w:szCs w:val="32"/>
        </w:rPr>
        <w:t>表</w:t>
      </w:r>
    </w:p>
    <w:p>
      <w:pPr>
        <w:autoSpaceDE w:val="0"/>
        <w:autoSpaceDN w:val="0"/>
        <w:snapToGrid w:val="0"/>
        <w:spacing w:line="550" w:lineRule="exact" w:before="0" w:after="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 xml:space="preserve">第三部分 </w:t>
      </w:r>
      <w:r>
        <w:rPr>
          <w:rFonts w:hint="eastAsia" w:ascii="Times New Roman" w:hAnsi="Times New Roman" w:eastAsia="方正黑体_GBK" w:cs="Times New Roman"/>
          <w:kern w:val="0"/>
          <w:sz w:val="32"/>
          <w:szCs w:val="32"/>
        </w:rPr>
        <w:t xml:space="preserve">2020</w:t>
      </w:r>
      <w:r>
        <w:rPr>
          <w:rFonts w:ascii="Times New Roman" w:hAnsi="Times New Roman" w:eastAsia="方正黑体_GBK" w:cs="Times New Roman"/>
          <w:kern w:val="0"/>
          <w:sz w:val="32"/>
          <w:szCs w:val="32"/>
        </w:rPr>
        <w:t>年度</w:t>
      </w:r>
      <w:r>
        <w:rPr>
          <w:rFonts w:hint="eastAsia" w:ascii="Times New Roman" w:hAnsi="Times New Roman" w:eastAsia="方正黑体_GBK" w:cs="Times New Roman"/>
          <w:kern w:val="0"/>
          <w:sz w:val="32"/>
          <w:szCs w:val="32"/>
        </w:rPr>
        <w:t xml:space="preserve">部门</w:t>
      </w:r>
      <w:r>
        <w:rPr>
          <w:rFonts w:ascii="Times New Roman" w:hAnsi="Times New Roman" w:eastAsia="方正黑体_GBK" w:cs="Times New Roman"/>
          <w:kern w:val="0"/>
          <w:sz w:val="32"/>
          <w:szCs w:val="32"/>
        </w:rPr>
        <w:t>决算情况说明</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第四部分 名词解释</w:t>
      </w:r>
    </w:p>
    <w:p>
      <w:pPr>
        <w:spacing w:before="0" w:after="0" w:line="550" w:lineRule="exact"/>
      </w:pPr>
      <w:r>
        <w:br w:type="page"/>
      </w:r>
    </w:p>
    <w:p>
      <w:pPr>
        <w:keepNext w:val="0"/>
        <w:keepLines w:val="0"/>
        <w:pageBreakBefore/>
        <w:widowControl w:val="0"/>
        <w:kinsoku/>
        <w:wordWrap/>
        <w:overflowPunct/>
        <w:topLinePunct w:val="0"/>
        <w:autoSpaceDE w:val="0"/>
        <w:autoSpaceDN w:val="0"/>
        <w:bidi w:val="0"/>
        <w:adjustRightInd w:val="0"/>
        <w:snapToGrid w:val="0"/>
        <w:spacing w:beforeAutospacing="0" w:after="0" w:afterLines="100" w:afterAutospacing="0" w:line="550" w:lineRule="exact" w:before="0"/>
        <w:ind w:left="0" w:leftChars="0" w:right="0" w:rightChars="0" w:firstLine="0" w:firstLineChars="0"/>
        <w:jc w:val="center"/>
        <w:textAlignment w:val="auto"/>
        <w:outlineLvl w:val="9"/>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 xml:space="preserve">第一部分　部门概况</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jc w:val="both"/>
        <w:textAlignment w:val="auto"/>
        <w:outlineLvl w:val="9"/>
        <w:rPr>
          <w:rFonts w:ascii="方正黑体_GBK" w:hAnsi="Times New Roman" w:eastAsia="方正黑体_GBK" w:cs="Times New Roman"/>
          <w:kern w:val="0"/>
          <w:sz w:val="32"/>
          <w:szCs w:val="32"/>
        </w:rPr>
      </w:pPr>
      <w:r>
        <w:rPr>
          <w:rFonts w:ascii="Times New Roman" w:hAnsi="Times New Roman" w:eastAsia="方正仿宋_GBK" w:cs="Times New Roman"/>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一、主要职能</w:t>
      </w:r>
    </w:p>
    <w:p>
      <w:pPr>
        <w:spacing w:before="0" w:after="0" w:line="550" w:lineRule="exact"/>
        <w:jc w:val="both"/>
      </w:pPr>
      <w:r>
        <w:rPr>
          <w:rFonts w:ascii="Times New Roman" w:hAnsi="Times New Roman" w:eastAsia="方正仿宋_GBK"/>
          <w:b w:val="0"/>
          <w:sz w:val="32"/>
        </w:rPr>
        <w:t xml:space="preserve">　　（一）宣传党和政府侨务工作的方针、政策，引导和组织归侨、侨眷学习党的方针、政策和各时期的政治、时事，保持与党中央高度一致。</w:t>
      </w:r>
    </w:p>
    <w:p>
      <w:pPr>
        <w:spacing w:before="0" w:after="0" w:line="550" w:lineRule="exact"/>
        <w:jc w:val="both"/>
      </w:pPr>
      <w:r>
        <w:rPr>
          <w:rFonts w:ascii="Times New Roman" w:hAnsi="Times New Roman" w:eastAsia="方正仿宋_GBK"/>
          <w:b w:val="0"/>
          <w:sz w:val="32"/>
        </w:rPr>
        <w:t xml:space="preserve">　　（二）密切联系归侨、侨眷和海外侨胞，了解和反映侨情民意，加强归侨、侨眷的法制教育和思想道德教育，为国家改革发展稳定和南通经济社会建设服务。</w:t>
      </w:r>
    </w:p>
    <w:p>
      <w:pPr>
        <w:spacing w:before="0" w:after="0" w:line="550" w:lineRule="exact"/>
        <w:jc w:val="both"/>
      </w:pPr>
      <w:r>
        <w:rPr>
          <w:rFonts w:ascii="Times New Roman" w:hAnsi="Times New Roman" w:eastAsia="方正仿宋_GBK"/>
          <w:b w:val="0"/>
          <w:sz w:val="32"/>
        </w:rPr>
        <w:t xml:space="preserve">　　（三）依法维护归侨、侨眷的合法权益和海外侨胞在国内的正当权益，积极参加参政议政，反映归侨、侨眷和海外侨胞的意见和要求，努力为广大归侨服务。</w:t>
      </w:r>
    </w:p>
    <w:p>
      <w:pPr>
        <w:spacing w:before="0" w:after="0" w:line="550" w:lineRule="exact"/>
        <w:jc w:val="both"/>
      </w:pPr>
      <w:r>
        <w:rPr>
          <w:rFonts w:ascii="Times New Roman" w:hAnsi="Times New Roman" w:eastAsia="方正仿宋_GBK"/>
          <w:b w:val="0"/>
          <w:sz w:val="32"/>
        </w:rPr>
        <w:t xml:space="preserve">　　（四）配合有关主管部门做好人大、政协中侨界代表、委员的推荐工作，为侨界代表、委员履行参政议政和民主监督职能提供服务。</w:t>
      </w:r>
    </w:p>
    <w:p>
      <w:pPr>
        <w:spacing w:before="0" w:after="0" w:line="550" w:lineRule="exact"/>
        <w:jc w:val="both"/>
      </w:pPr>
      <w:r>
        <w:rPr>
          <w:rFonts w:ascii="Times New Roman" w:hAnsi="Times New Roman" w:eastAsia="方正仿宋_GBK"/>
          <w:b w:val="0"/>
          <w:sz w:val="32"/>
        </w:rPr>
        <w:t xml:space="preserve">　　（五）开展海外联谊和侨务对台工作，做好海外华侨华人二、三代及新移民工作，深交老朋友、广交新朋友。配合有关部门开展牵线搭桥、招商引资工作，为归侨侨眷兴办企事业和海外侨胞回国投资服务。</w:t>
      </w:r>
    </w:p>
    <w:p>
      <w:pPr>
        <w:spacing w:before="0" w:after="0" w:line="550" w:lineRule="exact"/>
        <w:jc w:val="both"/>
      </w:pPr>
      <w:r>
        <w:rPr>
          <w:rFonts w:ascii="Times New Roman" w:hAnsi="Times New Roman" w:eastAsia="方正仿宋_GBK"/>
          <w:b w:val="0"/>
          <w:sz w:val="32"/>
        </w:rPr>
        <w:t xml:space="preserve">　　（六）加强同港澳台同胞的联系，密切与海外侨胞及其社团的联系，参与以地缘、血缘、业缘为纽带组成的侨团的联谊活动。</w:t>
      </w:r>
    </w:p>
    <w:p>
      <w:pPr>
        <w:spacing w:before="0" w:after="0" w:line="550" w:lineRule="exact"/>
        <w:jc w:val="both"/>
      </w:pPr>
      <w:r>
        <w:rPr>
          <w:rFonts w:ascii="Times New Roman" w:hAnsi="Times New Roman" w:eastAsia="方正仿宋_GBK"/>
          <w:b w:val="0"/>
          <w:sz w:val="32"/>
        </w:rPr>
        <w:t xml:space="preserve">　　（七）宣传海内外侨胞的先进事迹和爱国爱乡行动，开展海内外文化、学术交流；引导、协助归侨、侨眷和海内外侨胞在国内兴办文教卫生和其他社会公益事业。</w:t>
      </w:r>
    </w:p>
    <w:p>
      <w:pPr>
        <w:spacing w:before="0" w:after="0" w:line="550" w:lineRule="exact"/>
        <w:jc w:val="both"/>
      </w:pPr>
      <w:r>
        <w:rPr>
          <w:rFonts w:ascii="Times New Roman" w:hAnsi="Times New Roman" w:eastAsia="方正仿宋_GBK"/>
          <w:b w:val="0"/>
          <w:sz w:val="32"/>
        </w:rPr>
        <w:t xml:space="preserve">　　（八）加强侨联自身的组织、思想、作风和制度建设，指导基层侨联组织开展工作，发挥基层侨联组织的作用。</w:t>
      </w:r>
    </w:p>
    <w:p>
      <w:pPr>
        <w:spacing w:before="0" w:after="0" w:line="550" w:lineRule="exact"/>
        <w:jc w:val="both"/>
      </w:pPr>
      <w:r>
        <w:rPr>
          <w:rFonts w:ascii="Times New Roman" w:hAnsi="Times New Roman" w:eastAsia="方正仿宋_GBK"/>
          <w:b w:val="0"/>
          <w:sz w:val="32"/>
        </w:rPr>
        <w:t xml:space="preserve">　　（九）承办市委、市政府及上级侨联交办的其他事项。</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 xml:space="preserve">二、部门机构设置及决算单位构成情况</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50" w:lineRule="exact" w:before="0" w:after="0"/>
        <w:ind w:right="0" w:rightChars="0" w:firstLine="640" w:firstLineChars="200"/>
        <w:jc w:val="both"/>
        <w:textAlignment w:val="auto"/>
        <w:outlineLvl w:val="9"/>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1. 根据部门职责分工，本部门内设机构包括办公室（文化联络部）和经济科技部（权益保障部）</w:t>
      </w:r>
      <w:r>
        <w:rPr>
          <w:rFonts w:ascii="Times New Roman" w:hAnsi="Times New Roman" w:eastAsia="方正仿宋_GBK" w:cs="Times New Roman"/>
          <w:spacing w:val="-8"/>
          <w:kern w:val="0"/>
          <w:sz w:val="32"/>
          <w:szCs w:val="32"/>
        </w:rPr>
        <w:t xml:space="preserve">。本部门无下属单位。</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50" w:lineRule="exact" w:before="0" w:after="0"/>
        <w:ind w:right="0" w:rightChars="0" w:firstLine="640" w:firstLineChars="200"/>
        <w:jc w:val="both"/>
        <w:textAlignment w:val="auto"/>
        <w:outlineLvl w:val="9"/>
        <w:rPr>
          <w:rFonts w:ascii="Times New Roman" w:hAnsi="Times New Roman" w:eastAsia="方正仿宋_GBK" w:cs="Times New Roman"/>
          <w:spacing w:val="-8"/>
          <w:kern w:val="0"/>
          <w:sz w:val="32"/>
          <w:szCs w:val="32"/>
        </w:rPr>
      </w:pPr>
      <w:r>
        <w:rPr>
          <w:rFonts w:ascii="Times New Roman" w:hAnsi="Times New Roman" w:eastAsia="方正仿宋_GBK" w:cs="Times New Roman"/>
          <w:kern w:val="0"/>
          <w:sz w:val="32"/>
          <w:szCs w:val="32"/>
        </w:rPr>
        <w:t>2. 从决算单位构成看，纳入</w:t>
      </w:r>
      <w:r>
        <w:rPr>
          <w:rFonts w:hint="eastAsia" w:ascii="Times New Roman" w:hAnsi="Times New Roman" w:eastAsia="方正仿宋_GBK" w:cs="Times New Roman"/>
          <w:kern w:val="0"/>
          <w:sz w:val="32"/>
          <w:szCs w:val="32"/>
        </w:rPr>
        <w:t xml:space="preserve">南通市归国华侨联合会</w:t>
      </w:r>
      <w:r>
        <w:rPr>
          <w:rFonts w:ascii="Times New Roman" w:hAnsi="Times New Roman" w:eastAsia="方正仿宋_GBK" w:cs="Times New Roman"/>
          <w:kern w:val="0"/>
          <w:sz w:val="32"/>
          <w:szCs w:val="32"/>
        </w:rPr>
        <w:t xml:space="preserve">2020年部门汇总决算编制范围的预算单位共计1家，具体包括：</w:t>
      </w:r>
      <w:r>
        <w:rPr>
          <w:rFonts w:hint="eastAsia" w:ascii="Times New Roman" w:hAnsi="Times New Roman" w:eastAsia="方正仿宋_GBK" w:cs="Times New Roman"/>
          <w:kern w:val="0"/>
          <w:sz w:val="32"/>
          <w:szCs w:val="32"/>
        </w:rPr>
        <w:t xml:space="preserve">南通市归国华侨联合会</w:t>
      </w:r>
      <w:r>
        <w:rPr>
          <w:rFonts w:ascii="Times New Roman" w:hAnsi="Times New Roman" w:eastAsia="方正仿宋_GBK" w:cs="Times New Roman"/>
          <w:spacing w:val="-8"/>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三、</w:t>
      </w:r>
      <w:r>
        <w:rPr>
          <w:rFonts w:ascii="Times New Roman" w:hAnsi="Times New Roman" w:eastAsia="方正仿宋_GBK" w:cs="Times New Roman"/>
          <w:kern w:val="0"/>
          <w:sz w:val="32"/>
          <w:szCs w:val="32"/>
        </w:rPr>
        <w:t xml:space="preserve">2020</w:t>
      </w:r>
      <w:r>
        <w:rPr>
          <w:rFonts w:ascii="方正黑体_GBK" w:hAnsi="Times New Roman" w:eastAsia="方正黑体_GBK" w:cs="Times New Roman"/>
          <w:kern w:val="0"/>
          <w:sz w:val="32"/>
          <w:szCs w:val="32"/>
        </w:rPr>
        <w:t>年度主要工作完成情况</w:t>
      </w:r>
      <w:bookmarkStart w:id="1" w:name="_GoBack"/>
      <w:bookmarkEnd w:id="1"/>
    </w:p>
    <w:p>
      <w:pPr>
        <w:spacing w:before="0" w:after="0" w:line="550" w:lineRule="exact"/>
        <w:jc w:val="both"/>
      </w:pPr>
      <w:r>
        <w:rPr>
          <w:rFonts w:ascii="Times New Roman" w:hAnsi="Times New Roman" w:eastAsia="方正仿宋_GBK"/>
          <w:b w:val="0"/>
          <w:sz w:val="32"/>
        </w:rPr>
        <w:t xml:space="preserve">　　1、汇集侨资侨智，加大与上海接轨力度</w:t>
      </w:r>
      <w:r>
        <w:rPr>
          <w:rFonts w:ascii="Times New Roman" w:hAnsi="Times New Roman" w:eastAsia="方正仿宋_GBK"/>
          <w:b w:val="0"/>
          <w:sz w:val="32"/>
        </w:rPr>
        <w:t>。依托“创业中华”、“归国创业•新侨创新”等品牌活动，聚焦侨资侨智服务南通产业发展、城市服务、交通枢纽三大能级。根据长三角一体化国家战略实施，加大与上海接轨力度。</w:t>
      </w:r>
    </w:p>
    <w:p>
      <w:pPr>
        <w:spacing w:before="0" w:after="0" w:line="550" w:lineRule="exact"/>
        <w:jc w:val="both"/>
      </w:pPr>
      <w:r>
        <w:rPr>
          <w:rFonts w:ascii="Times New Roman" w:hAnsi="Times New Roman" w:eastAsia="方正仿宋_GBK"/>
          <w:b w:val="0"/>
          <w:sz w:val="32"/>
        </w:rPr>
        <w:t xml:space="preserve">　　2、拓展海外联谊广度深度</w:t>
      </w:r>
      <w:r>
        <w:rPr>
          <w:rFonts w:ascii="Times New Roman" w:hAnsi="Times New Roman" w:eastAsia="方正仿宋_GBK"/>
          <w:b w:val="0"/>
          <w:sz w:val="32"/>
        </w:rPr>
        <w:t>。加强与海外侨团的联系，举行海外侨领研习班、“海外侨胞南通行”等活动；拓展华人华侨新生代、留学生等的工作，举办海外华裔青少年夏令营等活动。建立健全海外侨情数据库。</w:t>
      </w:r>
    </w:p>
    <w:p>
      <w:pPr>
        <w:spacing w:before="0" w:after="0" w:line="550" w:lineRule="exact"/>
        <w:jc w:val="both"/>
      </w:pPr>
      <w:r>
        <w:rPr>
          <w:rFonts w:ascii="Times New Roman" w:hAnsi="Times New Roman" w:eastAsia="方正仿宋_GBK"/>
          <w:b w:val="0"/>
          <w:sz w:val="32"/>
        </w:rPr>
        <w:t xml:space="preserve">　　3、向海外讲好中国故事、侨胞故事</w:t>
      </w:r>
      <w:r>
        <w:rPr>
          <w:rFonts w:ascii="Times New Roman" w:hAnsi="Times New Roman" w:eastAsia="方正仿宋_GBK"/>
          <w:b w:val="0"/>
          <w:sz w:val="32"/>
        </w:rPr>
        <w:t>。挖掘更多南通新侨故事（如华侨村故事），加大宣传报道力度。组团赴海外宣讲侨胞故事，传递中国发展理念，展示中国良好形象。</w:t>
      </w:r>
    </w:p>
    <w:p>
      <w:pPr>
        <w:spacing w:before="0" w:after="0" w:line="550" w:lineRule="exact"/>
        <w:jc w:val="both"/>
      </w:pPr>
      <w:r>
        <w:rPr>
          <w:rFonts w:ascii="Times New Roman" w:hAnsi="Times New Roman" w:eastAsia="方正仿宋_GBK"/>
          <w:b w:val="0"/>
          <w:sz w:val="32"/>
        </w:rPr>
        <w:t xml:space="preserve">　　4、加强侨社团管理</w:t>
      </w:r>
      <w:r>
        <w:rPr>
          <w:rFonts w:ascii="Times New Roman" w:hAnsi="Times New Roman" w:eastAsia="方正仿宋_GBK"/>
          <w:b w:val="0"/>
          <w:sz w:val="32"/>
        </w:rPr>
        <w:t>。开展“星级侨社团”评定工作，从人员、场地、经费、联系群众、活动次数、活动质量、社会影响具体评定，颁发星级铜牌。</w:t>
      </w:r>
    </w:p>
    <w:p>
      <w:pPr>
        <w:spacing w:before="0" w:after="0" w:line="550" w:lineRule="exact"/>
        <w:jc w:val="both"/>
      </w:pPr>
      <w:r>
        <w:rPr>
          <w:rFonts w:ascii="Times New Roman" w:hAnsi="Times New Roman" w:eastAsia="方正仿宋_GBK"/>
          <w:b w:val="0"/>
          <w:sz w:val="32"/>
        </w:rPr>
        <w:t xml:space="preserve">　　5、启动新一轮侨史研究</w:t>
      </w:r>
      <w:r>
        <w:rPr>
          <w:rFonts w:ascii="Times New Roman" w:hAnsi="Times New Roman" w:eastAsia="方正仿宋_GBK"/>
          <w:b w:val="0"/>
          <w:sz w:val="32"/>
        </w:rPr>
        <w:t>。与集美大学陈嘉庚研究院拟开展南通新侨与侨乡合作研究。建立南通乃至全国新侨数据资料库和新侨研究基地。</w:t>
      </w:r>
    </w:p>
    <w:p>
      <w:pPr>
        <w:spacing w:before="0" w:after="0" w:line="550" w:lineRule="exact"/>
        <w:jc w:val="both"/>
      </w:pPr>
      <w:r>
        <w:rPr>
          <w:rFonts w:ascii="Times New Roman" w:hAnsi="Times New Roman" w:eastAsia="方正仿宋_GBK"/>
          <w:b w:val="0"/>
          <w:sz w:val="32"/>
        </w:rPr>
        <w:t xml:space="preserve">　　6、依法维护侨益</w:t>
      </w:r>
      <w:r>
        <w:rPr>
          <w:rFonts w:ascii="Times New Roman" w:hAnsi="Times New Roman" w:eastAsia="方正仿宋_GBK"/>
          <w:b w:val="0"/>
          <w:sz w:val="32"/>
        </w:rPr>
        <w:t>。探索有效维权途径，充分发挥涉侨纠纷调解中心作用，开展法律讲座、咨询、涉侨法律法规宣传教育等多种维权活动，把涉侨纠纷多元化解工作向基层延伸切实维护归侨侨眷的合法权益和海外侨胞的正当权益。</w:t>
      </w:r>
    </w:p>
    <w:p>
      <w:pPr>
        <w:spacing w:before="0" w:after="0" w:line="550" w:lineRule="exact"/>
        <w:jc w:val="both"/>
      </w:pPr>
      <w:r>
        <w:rPr>
          <w:rFonts w:ascii="Times New Roman" w:hAnsi="Times New Roman" w:eastAsia="方正仿宋_GBK"/>
          <w:b w:val="0"/>
          <w:sz w:val="32"/>
        </w:rPr>
        <w:t xml:space="preserve">　　7、加强“党建带侨建”力度</w:t>
      </w:r>
      <w:r>
        <w:rPr>
          <w:rFonts w:ascii="Times New Roman" w:hAnsi="Times New Roman" w:eastAsia="方正仿宋_GBK"/>
          <w:b w:val="0"/>
          <w:sz w:val="32"/>
        </w:rPr>
        <w:t>。巩固主题教育成果，坚持“党建带侨建”，把侨建纳入党建的总体部署，发挥各自优势创特色、出品牌。</w:t>
      </w:r>
    </w:p>
    <w:p>
      <w:pPr>
        <w:spacing w:before="0" w:after="0" w:line="550" w:lineRule="exact"/>
        <w:rPr>
          <w:rFonts w:hint="eastAsia" w:ascii="Times New Roman" w:hAnsi="Times New Roman" w:eastAsia="方正仿宋_GBK" w:cs="Times New Roman"/>
          <w:kern w:val="0"/>
          <w:sz w:val="32"/>
          <w:szCs w:val="32"/>
        </w:rPr>
      </w:pPr>
    </w:p>
    <w:p>
      <w:pPr>
        <w:keepNext/>
        <w:keepLines w:val="0"/>
        <w:pageBreakBefore/>
        <w:widowControl/>
        <w:kinsoku/>
        <w:wordWrap/>
        <w:overflowPunct/>
        <w:topLinePunct w:val="0"/>
        <w:autoSpaceDE/>
        <w:autoSpaceDN/>
        <w:bidi w:val="0"/>
        <w:adjustRightInd/>
        <w:snapToGrid w:val="0"/>
        <w:spacing w:line="550" w:lineRule="exact" w:before="0" w:after="0"/>
        <w:ind w:left="0" w:leftChars="0" w:right="0" w:rightChars="0" w:firstLine="0" w:firstLineChars="0"/>
        <w:jc w:val="center"/>
        <w:textAlignment w:val="auto"/>
        <w:outlineLvl w:val="9"/>
        <w:rPr>
          <w:rFonts w:hint="eastAsia" w:ascii="Times New Roman" w:hAnsi="Times New Roman" w:eastAsia="方正小标宋_GBK" w:cs="Times New Roman"/>
          <w:kern w:val="0"/>
          <w:sz w:val="36"/>
          <w:szCs w:val="36"/>
        </w:rPr>
      </w:pPr>
      <w:r>
        <w:rPr>
          <w:rFonts w:hint="eastAsia" w:ascii="Times New Roman" w:hAnsi="Times New Roman" w:eastAsia="方正小标宋_GBK" w:cs="Times New Roman"/>
          <w:kern w:val="0"/>
          <w:sz w:val="36"/>
          <w:szCs w:val="36"/>
        </w:rPr>
        <w:t xml:space="preserve">第二部分　南通市归国华侨联合会2020年度</w:t>
      </w:r>
      <w:r>
        <w:rPr>
          <w:rFonts w:hint="default" w:ascii="Times New Roman" w:hAnsi="Times New Roman" w:eastAsia="方正小标宋_GBK" w:cs="Times New Roman"/>
          <w:kern w:val="0"/>
          <w:sz w:val="36"/>
          <w:szCs w:val="36"/>
        </w:rPr>
        <w:t xml:space="preserve">部门</w:t>
      </w:r>
      <w:r>
        <w:rPr>
          <w:rFonts w:hint="eastAsia" w:ascii="Times New Roman" w:hAnsi="Times New Roman" w:eastAsia="方正小标宋_GBK" w:cs="Times New Roman"/>
          <w:kern w:val="0"/>
          <w:sz w:val="36"/>
          <w:szCs w:val="36"/>
        </w:rPr>
        <w:t>决算表</w:t>
      </w:r>
    </w:p>
    <w:p>
      <w:pPr>
        <w:keepNext w:val="0"/>
        <w:keepLines w:val="0"/>
        <w:pageBreakBefore w:val="0"/>
        <w:widowControl/>
        <w:kinsoku/>
        <w:wordWrap/>
        <w:overflowPunct/>
        <w:topLinePunct w:val="0"/>
        <w:bidi w:val="0"/>
        <w:adjustRightInd/>
        <w:snapToGrid w:val="0"/>
        <w:spacing w:before="0" w:after="0" w:line="550" w:lineRule="exact"/>
        <w:ind w:left="0" w:leftChars="0" w:right="0" w:rightChars="0"/>
        <w:jc w:val="center"/>
        <w:outlineLvl w:val="9"/>
        <w:rPr>
          <w:rFonts w:hint="eastAsia" w:ascii="Times New Roman" w:hAnsi="Times New Roman" w:eastAsia="方正小标宋_GBK" w:cs="Times New Roman"/>
          <w:kern w:val="0"/>
          <w:sz w:val="36"/>
          <w:szCs w:val="36"/>
        </w:rPr>
      </w:pPr>
    </w:p>
    <w:tbl>
      <w:tblPr>
        <w:tblStyle w:val="TableNormal"/>
        <w:tblW w:w="10260" w:type="dxa"/>
        <w:jc w:val="center"/>
        <w:tblLayout w:type="fixed"/>
        <w:tblCellMar>
          <w:top w:w="0" w:type="dxa"/>
          <w:left w:w="108" w:type="dxa"/>
          <w:bottom w:w="0" w:type="dxa"/>
          <w:right w:w="108" w:type="dxa"/>
        </w:tblCellMar>
      </w:tblPr>
      <w:tblGrid>
        <w:gridCol w:w="3168"/>
        <w:gridCol w:w="2080"/>
        <w:gridCol w:w="2984"/>
        <w:gridCol w:w="2028"/>
      </w:tblGrid>
      <w:tr>
        <w:trPr>
          <w:trHeight w:val="567" w:hRule="exact"/>
          <w:jc w:val="center"/>
        </w:trPr>
        <w:tc>
          <w:tcPr>
            <w:tcW w:w="10260" w:type="dxa"/>
            <w:gridSpan w:val="4"/>
            <w:tcBorders>
              <w:top w:val="nil"/>
              <w:left w:val="nil"/>
              <w:bottom w:val="nil"/>
              <w:right w:val="nil"/>
            </w:tcBorders>
            <w:shd w:val="clear" w:color="auto" w:fill="auto"/>
            <w:vAlign w:val="center"/>
          </w:tcPr>
          <w:p>
            <w:pPr>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方正小标宋_GBK" w:cs="Times New Roman"/>
                <w:kern w:val="0"/>
                <w:sz w:val="24"/>
                <w:szCs w:val="24"/>
              </w:rPr>
            </w:pPr>
            <w:r>
              <w:rPr>
                <w:rFonts w:hint="eastAsia" w:ascii="Times New Roman" w:hAnsi="Times New Roman" w:eastAsia="方正小标宋_GBK" w:cs="Times New Roman"/>
                <w:kern w:val="0"/>
                <w:sz w:val="36"/>
                <w:szCs w:val="36"/>
              </w:rPr>
              <w:t>收入支出决算总表</w:t>
            </w:r>
          </w:p>
        </w:tc>
      </w:tr>
      <w:tr>
        <w:trPr>
          <w:trHeight w:val="283" w:hRule="exact"/>
          <w:jc w:val="center"/>
        </w:trPr>
        <w:tc>
          <w:tcPr>
            <w:tcW w:w="3168"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方正小标宋_GBK" w:cs="Times New Roman"/>
                <w:kern w:val="0"/>
                <w:sz w:val="16"/>
                <w:szCs w:val="16"/>
              </w:rPr>
            </w:pPr>
          </w:p>
        </w:tc>
        <w:tc>
          <w:tcPr>
            <w:tcW w:w="2080"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Times New Roman" w:cs="Times New Roman"/>
                <w:kern w:val="0"/>
                <w:sz w:val="16"/>
                <w:szCs w:val="16"/>
              </w:rPr>
            </w:pPr>
          </w:p>
        </w:tc>
        <w:tc>
          <w:tcPr>
            <w:tcW w:w="2984"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Times New Roman" w:cs="Times New Roman"/>
                <w:kern w:val="0"/>
                <w:sz w:val="16"/>
                <w:szCs w:val="16"/>
              </w:rPr>
            </w:pPr>
          </w:p>
        </w:tc>
        <w:tc>
          <w:tcPr>
            <w:tcW w:w="2028" w:type="dxa"/>
            <w:tcBorders>
              <w:top w:val="nil"/>
              <w:left w:val="nil"/>
              <w:bottom w:val="nil"/>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right="0" w:rightChars="0"/>
              <w:jc w:val="righ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公开01表</w:t>
            </w:r>
          </w:p>
        </w:tc>
      </w:tr>
      <w:tr>
        <w:trPr>
          <w:trHeight w:val="0" w:hRule="atLeast"/>
          <w:jc w:val="center"/>
        </w:trPr>
        <w:tc>
          <w:tcPr>
            <w:tcW w:w="5248" w:type="dxa"/>
            <w:gridSpan w:val="2"/>
            <w:tcBorders>
              <w:top w:val="nil"/>
              <w:left w:val="nil"/>
              <w:bottom w:val="nil"/>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16"/>
                <w:szCs w:val="16"/>
              </w:rPr>
            </w:pPr>
            <w:r>
              <w:rPr>
                <w:rFonts w:ascii="Times New Roman" w:hAnsi="Times New Roman" w:eastAsia="宋体" w:cs="Times New Roman"/>
                <w:kern w:val="0"/>
                <w:sz w:val="16"/>
                <w:szCs w:val="16"/>
              </w:rPr>
              <w:t xml:space="preserve">部门名称：南通市归国华侨联合会</w:t>
            </w:r>
          </w:p>
        </w:tc>
        <w:tc>
          <w:tcPr>
            <w:tcW w:w="5012" w:type="dxa"/>
            <w:gridSpan w:val="2"/>
            <w:tcBorders>
              <w:top w:val="nil"/>
              <w:left w:val="nil"/>
              <w:bottom w:val="single" w:color="auto" w:sz="4" w:space="0"/>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before="0" w:after="0"/>
              <w:ind w:right="0" w:rightChars="0"/>
              <w:jc w:val="right"/>
              <w:outlineLvl w:val="9"/>
              <w:rPr>
                <w:rFonts w:ascii="Times New Roman" w:hAnsi="Times New Roman" w:eastAsia="宋体" w:cs="Times New Roman"/>
                <w:kern w:val="0"/>
                <w:sz w:val="16"/>
                <w:szCs w:val="16"/>
              </w:rPr>
            </w:pPr>
            <w:r>
              <w:rPr>
                <w:rFonts w:ascii="Times New Roman" w:hAnsi="Times New Roman" w:eastAsia="宋体" w:cs="Times New Roman"/>
                <w:kern w:val="0"/>
                <w:sz w:val="16"/>
                <w:szCs w:val="16"/>
              </w:rPr>
              <w:t>金额单位：万元</w:t>
            </w:r>
          </w:p>
        </w:tc>
      </w:tr>
      <w:tr>
        <w:trPr>
          <w:trHeight w:val="317" w:hRule="exact"/>
          <w:jc w:val="center"/>
        </w:trPr>
        <w:tc>
          <w:tcPr>
            <w:tcW w:w="52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收入</w:t>
            </w:r>
          </w:p>
        </w:tc>
        <w:tc>
          <w:tcPr>
            <w:tcW w:w="5012" w:type="dxa"/>
            <w:gridSpan w:val="2"/>
            <w:tcBorders>
              <w:top w:val="single" w:color="auto" w:sz="4" w:space="0"/>
              <w:left w:val="nil"/>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支出</w:t>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项目</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决算数</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按功能分类</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决算数</w:t>
            </w:r>
          </w:p>
        </w:tc>
      </w:tr>
      <w:tr>
        <w:trPr>
          <w:trHeight w:val="33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一、</w:t>
            </w:r>
            <w:r>
              <w:rPr>
                <w:rFonts w:hint="eastAsia" w:ascii="Times New Roman" w:hAnsi="Times New Roman" w:eastAsia="宋体" w:cs="Times New Roman"/>
                <w:kern w:val="0"/>
                <w:sz w:val="18"/>
                <w:szCs w:val="18"/>
              </w:rPr>
              <w:t>一般</w:t>
            </w:r>
            <w:r>
              <w:rPr>
                <w:rFonts w:ascii="Times New Roman" w:hAnsi="Times New Roman" w:eastAsia="宋体" w:cs="Times New Roman"/>
                <w:kern w:val="0"/>
                <w:sz w:val="18"/>
                <w:szCs w:val="18"/>
              </w:rPr>
              <w:t>公共预算财政拨款收入</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t>438.01</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一、一般公共服务支出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t>349.28</w:t>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rPr>
              <w:t>二</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政府性</w:t>
            </w:r>
            <w:r>
              <w:rPr>
                <w:rFonts w:ascii="Times New Roman" w:hAnsi="Times New Roman" w:eastAsia="宋体" w:cs="Times New Roman"/>
                <w:kern w:val="0"/>
                <w:sz w:val="18"/>
                <w:szCs w:val="18"/>
              </w:rPr>
              <w:t>基金预算财政拨款收入</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二、外交支出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highlight w:val="yellow"/>
                <w:lang w:val="en-US" w:eastAsia="zh-CN" w:bidi="ar-SA"/>
              </w:rPr>
            </w:pPr>
            <w:r>
              <w:rPr>
                <w:rFonts w:hint="eastAsia" w:ascii="Times New Roman" w:hAnsi="Times New Roman" w:eastAsia="宋体" w:cs="Times New Roman"/>
                <w:kern w:val="0"/>
                <w:sz w:val="18"/>
                <w:szCs w:val="18"/>
              </w:rPr>
              <w:t>三</w:t>
            </w:r>
            <w:r>
              <w:rPr>
                <w:rFonts w:ascii="Times New Roman" w:hAnsi="Times New Roman" w:eastAsia="宋体" w:cs="Times New Roman"/>
                <w:kern w:val="0"/>
                <w:sz w:val="18"/>
                <w:szCs w:val="18"/>
              </w:rPr>
              <w:t>、国有资本经营预算财政拨款收入</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三、国防支出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rPr>
              <w:t>四</w:t>
            </w:r>
            <w:r>
              <w:rPr>
                <w:rFonts w:ascii="Times New Roman" w:hAnsi="Times New Roman" w:eastAsia="宋体" w:cs="Times New Roman"/>
                <w:kern w:val="0"/>
                <w:sz w:val="18"/>
                <w:szCs w:val="18"/>
              </w:rPr>
              <w:t>、上级补助收入</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四、公共安全支出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rPr>
              <w:t>五</w:t>
            </w:r>
            <w:r>
              <w:rPr>
                <w:rFonts w:ascii="Times New Roman" w:hAnsi="Times New Roman" w:eastAsia="宋体" w:cs="Times New Roman"/>
                <w:kern w:val="0"/>
                <w:sz w:val="18"/>
                <w:szCs w:val="18"/>
              </w:rPr>
              <w:t>、事业收入</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五、教育支出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rPr>
              <w:t>六</w:t>
            </w:r>
            <w:r>
              <w:rPr>
                <w:rFonts w:ascii="Times New Roman" w:hAnsi="Times New Roman" w:eastAsia="宋体" w:cs="Times New Roman"/>
                <w:kern w:val="0"/>
                <w:sz w:val="18"/>
                <w:szCs w:val="18"/>
              </w:rPr>
              <w:t>、经营收入</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六、科学技术支出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rPr>
              <w:t>七</w:t>
            </w:r>
            <w:r>
              <w:rPr>
                <w:rFonts w:ascii="Times New Roman" w:hAnsi="Times New Roman" w:eastAsia="宋体" w:cs="Times New Roman"/>
                <w:kern w:val="0"/>
                <w:sz w:val="18"/>
                <w:szCs w:val="18"/>
              </w:rPr>
              <w:t>、附属单位上缴收入</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七、文化</w:t>
            </w:r>
            <w:r>
              <w:rPr>
                <w:rFonts w:hint="eastAsia" w:ascii="Times New Roman" w:hAnsi="Times New Roman" w:eastAsia="宋体" w:cs="Times New Roman"/>
                <w:kern w:val="0"/>
                <w:sz w:val="18"/>
                <w:szCs w:val="18"/>
              </w:rPr>
              <w:t>旅游</w:t>
            </w:r>
            <w:r>
              <w:rPr>
                <w:rFonts w:ascii="Times New Roman" w:hAnsi="Times New Roman" w:eastAsia="宋体" w:cs="Times New Roman"/>
                <w:kern w:val="0"/>
                <w:sz w:val="18"/>
                <w:szCs w:val="18"/>
              </w:rPr>
              <w:t>体育与传媒支出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rPr>
              <w:t>八</w:t>
            </w:r>
            <w:r>
              <w:rPr>
                <w:rFonts w:ascii="Times New Roman" w:hAnsi="Times New Roman" w:eastAsia="宋体" w:cs="Times New Roman"/>
                <w:kern w:val="0"/>
                <w:sz w:val="18"/>
                <w:szCs w:val="18"/>
              </w:rPr>
              <w:t>、其他收入</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八、社会保障和就业支出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九、卫生</w:t>
            </w:r>
            <w:r>
              <w:rPr>
                <w:rFonts w:hint="eastAsia" w:ascii="Times New Roman" w:hAnsi="Times New Roman" w:eastAsia="宋体" w:cs="Times New Roman"/>
                <w:kern w:val="0"/>
                <w:sz w:val="18"/>
                <w:szCs w:val="18"/>
              </w:rPr>
              <w:t>健康</w:t>
            </w:r>
            <w:r>
              <w:rPr>
                <w:rFonts w:ascii="Times New Roman" w:hAnsi="Times New Roman" w:eastAsia="宋体" w:cs="Times New Roman"/>
                <w:kern w:val="0"/>
                <w:sz w:val="18"/>
                <w:szCs w:val="18"/>
              </w:rPr>
              <w:t>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十、节能环保支出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十一、城乡社区支出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十二、农林水支出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十三、交通运输支出</w:t>
            </w:r>
          </w:p>
        </w:tc>
        <w:tc>
          <w:tcPr>
            <w:tcW w:w="2028"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十四、资源勘探</w:t>
            </w:r>
            <w:r>
              <w:rPr>
                <w:rFonts w:hint="eastAsia" w:ascii="Times New Roman" w:hAnsi="Times New Roman" w:eastAsia="宋体" w:cs="Times New Roman"/>
                <w:kern w:val="0"/>
                <w:sz w:val="18"/>
                <w:szCs w:val="18"/>
              </w:rPr>
              <w:t>工业</w:t>
            </w:r>
            <w:r>
              <w:rPr>
                <w:rFonts w:ascii="Times New Roman" w:hAnsi="Times New Roman" w:eastAsia="宋体" w:cs="Times New Roman"/>
                <w:kern w:val="0"/>
                <w:sz w:val="18"/>
                <w:szCs w:val="18"/>
              </w:rPr>
              <w:t>信息等支出</w:t>
            </w:r>
          </w:p>
        </w:tc>
        <w:tc>
          <w:tcPr>
            <w:tcW w:w="2028"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十五、商业服务业等支出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十六、金融支出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十七、援助其他地区支出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十八、</w:t>
            </w:r>
            <w:r>
              <w:rPr>
                <w:rFonts w:hint="eastAsia" w:ascii="Times New Roman" w:hAnsi="Times New Roman" w:eastAsia="宋体" w:cs="Times New Roman"/>
                <w:kern w:val="0"/>
                <w:sz w:val="18"/>
                <w:szCs w:val="18"/>
              </w:rPr>
              <w:t>自然</w:t>
            </w:r>
            <w:r>
              <w:rPr>
                <w:rFonts w:ascii="Times New Roman" w:hAnsi="Times New Roman" w:eastAsia="宋体" w:cs="Times New Roman"/>
                <w:kern w:val="0"/>
                <w:sz w:val="18"/>
                <w:szCs w:val="18"/>
              </w:rPr>
              <w:t>资源海洋气象等支出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十九、住房保障支出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t>88.73</w:t>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二十、粮油物资储备支出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二十</w:t>
            </w:r>
            <w:r>
              <w:rPr>
                <w:rFonts w:hint="eastAsia" w:ascii="Times New Roman" w:hAnsi="Times New Roman" w:eastAsia="宋体" w:cs="Times New Roman"/>
                <w:kern w:val="0"/>
                <w:sz w:val="18"/>
                <w:szCs w:val="18"/>
              </w:rPr>
              <w:t>一</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国有</w:t>
            </w:r>
            <w:r>
              <w:rPr>
                <w:rFonts w:ascii="Times New Roman" w:hAnsi="Times New Roman" w:eastAsia="宋体" w:cs="Times New Roman"/>
                <w:kern w:val="0"/>
                <w:sz w:val="18"/>
                <w:szCs w:val="18"/>
              </w:rPr>
              <w:t>资本经营预算支出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rPr>
              <w:t>二十二</w:t>
            </w:r>
            <w:r>
              <w:rPr>
                <w:rFonts w:ascii="Times New Roman" w:hAnsi="Times New Roman" w:eastAsia="宋体" w:cs="Times New Roman"/>
                <w:kern w:val="0"/>
                <w:sz w:val="18"/>
                <w:szCs w:val="18"/>
              </w:rPr>
              <w:t>、灾害防治及应急管理支出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二十</w:t>
            </w:r>
            <w:r>
              <w:rPr>
                <w:rFonts w:hint="eastAsia" w:ascii="Times New Roman" w:hAnsi="Times New Roman" w:eastAsia="宋体" w:cs="Times New Roman"/>
                <w:kern w:val="0"/>
                <w:sz w:val="18"/>
                <w:szCs w:val="18"/>
              </w:rPr>
              <w:t>三</w:t>
            </w:r>
            <w:r>
              <w:rPr>
                <w:rFonts w:ascii="Times New Roman" w:hAnsi="Times New Roman" w:eastAsia="宋体" w:cs="Times New Roman"/>
                <w:kern w:val="0"/>
                <w:sz w:val="18"/>
                <w:szCs w:val="18"/>
              </w:rPr>
              <w:t>、其他支出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二十</w:t>
            </w:r>
            <w:r>
              <w:rPr>
                <w:rFonts w:hint="eastAsia" w:ascii="Times New Roman" w:hAnsi="Times New Roman" w:eastAsia="宋体" w:cs="Times New Roman"/>
                <w:kern w:val="0"/>
                <w:sz w:val="18"/>
                <w:szCs w:val="18"/>
              </w:rPr>
              <w:t>四</w:t>
            </w:r>
            <w:r>
              <w:rPr>
                <w:rFonts w:ascii="Times New Roman" w:hAnsi="Times New Roman" w:eastAsia="宋体" w:cs="Times New Roman"/>
                <w:kern w:val="0"/>
                <w:sz w:val="18"/>
                <w:szCs w:val="18"/>
              </w:rPr>
              <w:t>、债务还本支出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二十</w:t>
            </w:r>
            <w:r>
              <w:rPr>
                <w:rFonts w:hint="eastAsia" w:ascii="Times New Roman" w:hAnsi="Times New Roman" w:eastAsia="宋体" w:cs="Times New Roman"/>
                <w:kern w:val="0"/>
                <w:sz w:val="18"/>
                <w:szCs w:val="18"/>
              </w:rPr>
              <w:t>五</w:t>
            </w:r>
            <w:r>
              <w:rPr>
                <w:rFonts w:ascii="Times New Roman" w:hAnsi="Times New Roman" w:eastAsia="宋体" w:cs="Times New Roman"/>
                <w:kern w:val="0"/>
                <w:sz w:val="18"/>
                <w:szCs w:val="18"/>
              </w:rPr>
              <w:t>、债务付息支出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highlight w:val="yellow"/>
                <w:lang w:val="en-US" w:eastAsia="zh-CN" w:bidi="ar-SA"/>
              </w:rPr>
            </w:pPr>
            <w:r>
              <w:rPr>
                <w:rFonts w:ascii="Times New Roman" w:hAnsi="Times New Roman" w:eastAsia="宋体" w:cs="Times New Roman"/>
                <w:kern w:val="0"/>
                <w:sz w:val="18"/>
                <w:szCs w:val="18"/>
              </w:rPr>
              <w:t>二十</w:t>
            </w:r>
            <w:r>
              <w:rPr>
                <w:rFonts w:hint="eastAsia" w:ascii="Times New Roman" w:hAnsi="Times New Roman" w:eastAsia="宋体" w:cs="Times New Roman"/>
                <w:kern w:val="0"/>
                <w:sz w:val="18"/>
                <w:szCs w:val="18"/>
              </w:rPr>
              <w:t>六</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抗疫特别</w:t>
            </w:r>
            <w:r>
              <w:rPr>
                <w:rFonts w:ascii="Times New Roman" w:hAnsi="Times New Roman" w:eastAsia="宋体" w:cs="Times New Roman"/>
                <w:kern w:val="0"/>
                <w:sz w:val="18"/>
                <w:szCs w:val="18"/>
              </w:rPr>
              <w:t>国债安排的支出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b/>
                <w:bCs/>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本年收入合计</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t>438.01</w:t>
            </w:r>
          </w:p>
        </w:tc>
        <w:tc>
          <w:tcPr>
            <w:tcW w:w="2984"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本年支出合计</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b/>
                <w:bCs/>
                <w:kern w:val="0"/>
                <w:sz w:val="20"/>
                <w:szCs w:val="20"/>
                <w:lang w:val="en-US" w:eastAsia="zh-CN" w:bidi="ar-SA"/>
              </w:rPr>
            </w:pPr>
            <w:r>
              <w:rPr>
                <w:rFonts w:ascii="Times New Roman" w:hAnsi="Times New Roman" w:eastAsia="宋体"/>
                <w:b w:val="0"/>
                <w:sz w:val="16"/>
              </w:rPr>
              <w:t>438.01</w:t>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使用</w:t>
            </w:r>
            <w:r>
              <w:rPr>
                <w:rFonts w:ascii="Times New Roman" w:hAnsi="Times New Roman" w:eastAsia="宋体" w:cs="Times New Roman"/>
                <w:kern w:val="0"/>
                <w:sz w:val="20"/>
                <w:szCs w:val="20"/>
              </w:rPr>
              <w:t>非财政拨款结余</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结余分配</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年初</w:t>
            </w:r>
            <w:r>
              <w:rPr>
                <w:rFonts w:ascii="Times New Roman" w:hAnsi="Times New Roman" w:eastAsia="宋体" w:cs="Times New Roman"/>
                <w:kern w:val="0"/>
                <w:sz w:val="20"/>
                <w:szCs w:val="20"/>
              </w:rPr>
              <w:t>结转和结余</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xml:space="preserve">    年末结转和结余</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总计</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t>438.01</w:t>
            </w:r>
          </w:p>
        </w:tc>
        <w:tc>
          <w:tcPr>
            <w:tcW w:w="2984"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总计</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b/>
                <w:bCs/>
                <w:kern w:val="0"/>
                <w:sz w:val="20"/>
                <w:szCs w:val="20"/>
                <w:lang w:val="en-US" w:eastAsia="zh-CN" w:bidi="ar-SA"/>
              </w:rPr>
            </w:pPr>
            <w:r>
              <w:rPr>
                <w:rFonts w:ascii="Times New Roman" w:hAnsi="Times New Roman" w:eastAsia="宋体"/>
                <w:b w:val="0"/>
                <w:sz w:val="16"/>
              </w:rPr>
              <w:t>438.01</w:t>
            </w:r>
          </w:p>
        </w:tc>
      </w:tr>
    </w:tbl>
    <w:p>
      <w:pPr>
        <w:keepNext w:val="0"/>
        <w:keepLines w:val="0"/>
        <w:pageBreakBefore w:val="0"/>
        <w:kinsoku/>
        <w:wordWrap/>
        <w:overflowPunct/>
        <w:topLinePunct w:val="0"/>
        <w:bidi w:val="0"/>
        <w:adjustRightInd/>
        <w:snapToGrid w:val="0"/>
        <w:spacing w:before="0" w:after="0" w:line="550" w:lineRule="exact"/>
        <w:ind w:left="0" w:leftChars="0" w:right="0" w:rightChars="0"/>
        <w:outlineLvl w:val="9"/>
        <w:rPr>
          <w:rFonts w:ascii="Times New Roman" w:hAnsi="Times New Roman" w:eastAsia="方正仿宋_GBK" w:cs="Times New Roman"/>
          <w:kern w:val="0"/>
          <w:sz w:val="32"/>
          <w:szCs w:val="20"/>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TableGrid"/>
        <w:tblW w:w="139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3"/>
        <w:gridCol w:w="2556"/>
        <w:gridCol w:w="1299"/>
        <w:gridCol w:w="1253"/>
        <w:gridCol w:w="1325"/>
        <w:gridCol w:w="1197"/>
        <w:gridCol w:w="1285"/>
        <w:gridCol w:w="1217"/>
        <w:gridCol w:w="1181"/>
        <w:gridCol w:w="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blHeader/>
          <w:jc w:val="center"/>
        </w:trPr>
        <w:tc>
          <w:tcPr>
            <w:tcW w:w="13943" w:type="dxa"/>
            <w:gridSpan w:val="10"/>
            <w:tcBorders>
              <w:top w:val="nil"/>
              <w:left w:val="nil"/>
              <w:bottom w:val="nil"/>
              <w:right w:val="nil"/>
            </w:tcBorders>
            <w:shd w:val="clear" w:color="auto" w:fill="auto"/>
            <w:vAlign w:val="center"/>
          </w:tcPr>
          <w:p>
            <w:pPr>
              <w:snapToGrid w:val="0"/>
              <w:snapToGrid w:val="0"/>
              <w:snapToGrid w:val="0"/>
              <w:snapToGrid w:val="0"/>
              <w:snapToGrid w:val="0"/>
              <w:snapToGrid w:val="0"/>
              <w:snapToGrid w:val="0"/>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kern w:val="0"/>
                <w:sz w:val="36"/>
                <w:szCs w:val="36"/>
              </w:rPr>
              <w:t>收入决算表</w:t>
            </w:r>
          </w:p>
        </w:tc>
      </w:tr>
      <w:tr>
        <w:trPr>
          <w:trHeight w:val="283" w:hRule="atLeast"/>
          <w:tblHeader/>
          <w:jc w:val="center"/>
        </w:trPr>
        <w:tc>
          <w:tcPr>
            <w:tcW w:w="6571" w:type="dxa"/>
            <w:gridSpan w:val="4"/>
            <w:tcBorders>
              <w:top w:val="nil"/>
              <w:left w:val="nil"/>
              <w:bottom w:val="nil"/>
              <w:right w:val="nil"/>
            </w:tcBorders>
            <w:shd w:val="clear" w:color="auto" w:fill="auto"/>
            <w:vAlign w:val="center"/>
          </w:tcPr>
          <w:p>
            <w:pPr>
              <w:snapToGrid w:val="0"/>
              <w:snapToGrid w:val="0"/>
              <w:snapToGrid w:val="0"/>
              <w:snapToGrid w:val="0"/>
              <w:keepNext w:val="0"/>
              <w:keepLines w:val="0"/>
              <w:pageBreakBefore w:val="0"/>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color w:val="000000"/>
                <w:sz w:val="20"/>
                <w:szCs w:val="20"/>
              </w:rPr>
            </w:pPr>
          </w:p>
        </w:tc>
        <w:tc>
          <w:tcPr>
            <w:tcW w:w="1325" w:type="dxa"/>
            <w:tcBorders>
              <w:top w:val="nil"/>
              <w:left w:val="nil"/>
              <w:bottom w:val="nil"/>
              <w:right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color w:val="000000"/>
                <w:sz w:val="20"/>
                <w:szCs w:val="20"/>
              </w:rPr>
            </w:pPr>
          </w:p>
        </w:tc>
        <w:tc>
          <w:tcPr>
            <w:tcW w:w="1197" w:type="dxa"/>
            <w:tcBorders>
              <w:top w:val="nil"/>
              <w:left w:val="nil"/>
              <w:bottom w:val="nil"/>
              <w:right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color w:val="000000"/>
                <w:sz w:val="20"/>
                <w:szCs w:val="20"/>
              </w:rPr>
            </w:pPr>
          </w:p>
        </w:tc>
        <w:tc>
          <w:tcPr>
            <w:tcW w:w="1285" w:type="dxa"/>
            <w:tcBorders>
              <w:top w:val="nil"/>
              <w:left w:val="nil"/>
              <w:bottom w:val="nil"/>
              <w:right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color w:val="000000"/>
                <w:sz w:val="20"/>
                <w:szCs w:val="20"/>
              </w:rPr>
            </w:pPr>
          </w:p>
        </w:tc>
        <w:tc>
          <w:tcPr>
            <w:tcW w:w="1217" w:type="dxa"/>
            <w:tcBorders>
              <w:top w:val="nil"/>
              <w:left w:val="nil"/>
              <w:bottom w:val="nil"/>
              <w:right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color w:val="000000"/>
                <w:sz w:val="20"/>
                <w:szCs w:val="20"/>
              </w:rPr>
            </w:pPr>
          </w:p>
        </w:tc>
        <w:tc>
          <w:tcPr>
            <w:tcW w:w="2348" w:type="dxa"/>
            <w:gridSpan w:val="2"/>
            <w:tcBorders>
              <w:top w:val="nil"/>
              <w:left w:val="nil"/>
              <w:bottom w:val="nil"/>
              <w:right w:val="nil"/>
            </w:tcBorders>
            <w:shd w:val="clear" w:color="auto" w:fill="auto"/>
            <w:vAlign w:val="center"/>
          </w:tcPr>
          <w:p>
            <w:pPr>
              <w:snapToGrid w:val="0"/>
              <w:snapToGrid w:val="0"/>
              <w:snapToGrid w:val="0"/>
              <w:keepNext w:val="0"/>
              <w:keepLines w:val="0"/>
              <w:pageBreakBefore w:val="0"/>
              <w:widowControl/>
              <w:tabs>
                <w:tab w:val="left" w:pos="379"/>
                <w:tab w:val="left" w:pos="819"/>
                <w:tab w:val="right" w:pos="1435"/>
                <w:tab w:val="right" w:pos="2850"/>
              </w:tabs>
              <w:kinsoku/>
              <w:wordWrap/>
              <w:overflowPunct/>
              <w:topLinePunct w:val="0"/>
              <w:bidi w:val="0"/>
              <w:adjustRightInd/>
              <w:snapToGrid w:val="0"/>
              <w:spacing w:line="240" w:lineRule="auto" w:before="0" w:after="0"/>
              <w:ind w:right="0" w:rightChars="0" w:firstLine="1000" w:firstLineChars="500"/>
              <w:jc w:val="right"/>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公开02</w:t>
            </w:r>
            <w:r>
              <w:rPr>
                <w:rStyle w:val="16"/>
                <w:rFonts w:eastAsia="宋体"/>
                <w:sz w:val="20"/>
                <w:szCs w:val="20"/>
              </w:rPr>
              <w:t>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0" w:hRule="atLeast"/>
          <w:tblHeader/>
          <w:jc w:val="center"/>
        </w:trPr>
        <w:tc>
          <w:tcPr>
            <w:tcW w:w="6571" w:type="dxa"/>
            <w:gridSpan w:val="4"/>
            <w:tcBorders>
              <w:top w:val="nil"/>
              <w:left w:val="nil"/>
              <w:bottom w:val="single" w:color="000000" w:sz="4" w:space="0"/>
              <w:right w:val="nil"/>
            </w:tcBorders>
            <w:shd w:val="clear" w:color="auto" w:fill="auto"/>
            <w:vAlign w:val="center"/>
          </w:tcPr>
          <w:p>
            <w:pPr>
              <w:snapToGrid w:val="0"/>
              <w:snapToGrid w:val="0"/>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kern w:val="0"/>
                <w:sz w:val="16"/>
                <w:szCs w:val="16"/>
              </w:rPr>
            </w:pPr>
            <w:r>
              <w:rPr>
                <w:rFonts w:hint="default" w:ascii="Times New Roman" w:hAnsi="Times New Roman" w:eastAsia="宋体" w:cs="Times New Roman"/>
                <w:kern w:val="0"/>
                <w:sz w:val="16"/>
                <w:szCs w:val="16"/>
              </w:rPr>
              <w:t xml:space="preserve">部门</w:t>
            </w:r>
            <w:r>
              <w:rPr>
                <w:rFonts w:hint="eastAsia" w:ascii="Times New Roman" w:hAnsi="Times New Roman" w:eastAsia="宋体" w:cs="Times New Roman"/>
                <w:kern w:val="0"/>
                <w:sz w:val="16"/>
                <w:szCs w:val="16"/>
              </w:rPr>
              <w:t xml:space="preserve">名称：南通市归国华侨联合会</w:t>
            </w:r>
          </w:p>
        </w:tc>
        <w:tc>
          <w:tcPr>
            <w:tcW w:w="1325" w:type="dxa"/>
            <w:tcBorders>
              <w:top w:val="nil"/>
              <w:left w:val="nil"/>
              <w:bottom w:val="single" w:color="000000"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16"/>
                <w:szCs w:val="16"/>
              </w:rPr>
            </w:pPr>
          </w:p>
        </w:tc>
        <w:tc>
          <w:tcPr>
            <w:tcW w:w="1197" w:type="dxa"/>
            <w:tcBorders>
              <w:top w:val="nil"/>
              <w:left w:val="nil"/>
              <w:bottom w:val="single" w:color="000000"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16"/>
                <w:szCs w:val="16"/>
              </w:rPr>
            </w:pPr>
          </w:p>
        </w:tc>
        <w:tc>
          <w:tcPr>
            <w:tcW w:w="1285" w:type="dxa"/>
            <w:tcBorders>
              <w:top w:val="nil"/>
              <w:left w:val="nil"/>
              <w:bottom w:val="single" w:color="000000"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16"/>
                <w:szCs w:val="16"/>
              </w:rPr>
            </w:pPr>
          </w:p>
        </w:tc>
        <w:tc>
          <w:tcPr>
            <w:tcW w:w="1217" w:type="dxa"/>
            <w:tcBorders>
              <w:top w:val="nil"/>
              <w:left w:val="nil"/>
              <w:bottom w:val="single" w:color="000000"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16"/>
                <w:szCs w:val="16"/>
              </w:rPr>
            </w:pPr>
          </w:p>
        </w:tc>
        <w:tc>
          <w:tcPr>
            <w:tcW w:w="2348" w:type="dxa"/>
            <w:gridSpan w:val="2"/>
            <w:tcBorders>
              <w:top w:val="nil"/>
              <w:left w:val="nil"/>
              <w:bottom w:val="single" w:color="000000" w:sz="4" w:space="0"/>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blHeader/>
          <w:jc w:val="center"/>
        </w:trPr>
        <w:tc>
          <w:tcPr>
            <w:tcW w:w="4019" w:type="dxa"/>
            <w:gridSpan w:val="2"/>
            <w:tcBorders>
              <w:top w:val="single" w:color="000000" w:sz="4" w:space="0"/>
              <w:right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1299" w:type="dxa"/>
            <w:vMerge w:val="restart"/>
            <w:tcBorders>
              <w:top w:val="single" w:color="000000" w:sz="4" w:space="0"/>
              <w:left w:val="single" w:color="000000" w:sz="4" w:space="0"/>
              <w:right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本年收入合计</w:t>
            </w:r>
          </w:p>
        </w:tc>
        <w:tc>
          <w:tcPr>
            <w:tcW w:w="1253" w:type="dxa"/>
            <w:vMerge w:val="restart"/>
            <w:tcBorders>
              <w:top w:val="single" w:color="000000" w:sz="4" w:space="0"/>
              <w:left w:val="single" w:color="000000" w:sz="4" w:space="0"/>
              <w:right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财政拨款收入</w:t>
            </w:r>
          </w:p>
        </w:tc>
        <w:tc>
          <w:tcPr>
            <w:tcW w:w="1325" w:type="dxa"/>
            <w:vMerge w:val="restart"/>
            <w:tcBorders>
              <w:top w:val="single" w:color="000000" w:sz="4" w:space="0"/>
              <w:left w:val="single" w:color="000000" w:sz="4" w:space="0"/>
              <w:right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上级补助收入</w:t>
            </w:r>
          </w:p>
        </w:tc>
        <w:tc>
          <w:tcPr>
            <w:tcW w:w="2482" w:type="dxa"/>
            <w:gridSpan w:val="2"/>
            <w:tcBorders>
              <w:top w:val="single" w:color="000000" w:sz="4" w:space="0"/>
              <w:left w:val="single" w:color="000000" w:sz="4" w:space="0"/>
              <w:right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事业收入</w:t>
            </w:r>
          </w:p>
        </w:tc>
        <w:tc>
          <w:tcPr>
            <w:tcW w:w="1217" w:type="dxa"/>
            <w:vMerge w:val="restart"/>
            <w:tcBorders>
              <w:top w:val="single" w:color="000000" w:sz="4" w:space="0"/>
              <w:left w:val="single" w:color="000000" w:sz="4" w:space="0"/>
              <w:right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经营收入</w:t>
            </w:r>
          </w:p>
        </w:tc>
        <w:tc>
          <w:tcPr>
            <w:tcW w:w="1181" w:type="dxa"/>
            <w:vMerge w:val="restart"/>
            <w:tcBorders>
              <w:top w:val="single" w:color="000000" w:sz="4" w:space="0"/>
              <w:left w:val="single" w:color="000000" w:sz="4" w:space="0"/>
              <w:right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附属单位上缴收入</w:t>
            </w:r>
          </w:p>
        </w:tc>
        <w:tc>
          <w:tcPr>
            <w:tcW w:w="1167" w:type="dxa"/>
            <w:vMerge w:val="restart"/>
            <w:tcBorders>
              <w:top w:val="single" w:color="000000" w:sz="4" w:space="0"/>
              <w:left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其他收入</w:t>
            </w:r>
          </w:p>
        </w:tc>
      </w:tr>
      <w:tr>
        <w:trPr>
          <w:trHeight w:val="90" w:hRule="atLeast"/>
          <w:tblHeader/>
          <w:jc w:val="center"/>
        </w:trPr>
        <w:tc>
          <w:tcPr>
            <w:tcW w:w="146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功能分类</w:t>
            </w:r>
          </w:p>
          <w:p>
            <w:pPr>
              <w:keepNext w:val="0"/>
              <w:keepLines w:val="0"/>
              <w:pageBreakBefore w:val="0"/>
              <w:widowControl/>
              <w:kinsoku/>
              <w:wordWrap/>
              <w:overflowPunct/>
              <w:topLinePunct w:val="0"/>
              <w:bidi w:val="0"/>
              <w:adjustRightInd/>
              <w:snapToGrid w:val="0"/>
              <w:spacing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科目编码</w:t>
            </w:r>
          </w:p>
        </w:tc>
        <w:tc>
          <w:tcPr>
            <w:tcW w:w="2556"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299" w:type="dxa"/>
            <w:vMerge w:val="continue"/>
            <w:tcBorders>
              <w:tl2br w:val="nil"/>
              <w:tr2bl w:val="nil"/>
            </w:tcBorders>
            <w:shd w:val="clear" w:color="auto" w:fill="auto"/>
            <w:vAlign w:val="center"/>
          </w:tcPr>
          <w:p>
            <w:pPr>
              <w:keepNext w:val="0"/>
              <w:keepLines w:val="0"/>
              <w:pageBreakBefore w:val="0"/>
              <w:kinsoku/>
              <w:wordWrap/>
              <w:overflowPunct/>
              <w:topLinePunct w:val="0"/>
              <w:bidi w:val="0"/>
              <w:adjustRightInd/>
              <w:snapToGrid w:val="0"/>
              <w:ind w:left="0" w:leftChars="0" w:right="0" w:rightChars="0"/>
              <w:jc w:val="center"/>
              <w:outlineLvl w:val="9"/>
              <w:rPr>
                <w:rFonts w:ascii="宋体" w:hAnsi="宋体" w:eastAsia="宋体" w:cs="宋体"/>
                <w:color w:val="000000"/>
                <w:sz w:val="20"/>
                <w:szCs w:val="20"/>
              </w:rPr>
            </w:pPr>
          </w:p>
        </w:tc>
        <w:tc>
          <w:tcPr>
            <w:tcW w:w="1253" w:type="dxa"/>
            <w:vMerge w:val="continue"/>
            <w:tcBorders>
              <w:tl2br w:val="nil"/>
              <w:tr2bl w:val="nil"/>
            </w:tcBorders>
            <w:shd w:val="clear" w:color="auto" w:fill="auto"/>
            <w:vAlign w:val="center"/>
          </w:tcPr>
          <w:p>
            <w:pPr>
              <w:keepNext w:val="0"/>
              <w:keepLines w:val="0"/>
              <w:pageBreakBefore w:val="0"/>
              <w:kinsoku/>
              <w:wordWrap/>
              <w:overflowPunct/>
              <w:topLinePunct w:val="0"/>
              <w:bidi w:val="0"/>
              <w:adjustRightInd/>
              <w:snapToGrid w:val="0"/>
              <w:ind w:left="0" w:leftChars="0" w:right="0" w:rightChars="0"/>
              <w:jc w:val="center"/>
              <w:outlineLvl w:val="9"/>
              <w:rPr>
                <w:rFonts w:ascii="宋体" w:hAnsi="宋体" w:eastAsia="宋体" w:cs="宋体"/>
                <w:color w:val="000000"/>
                <w:sz w:val="20"/>
                <w:szCs w:val="20"/>
              </w:rPr>
            </w:pPr>
          </w:p>
        </w:tc>
        <w:tc>
          <w:tcPr>
            <w:tcW w:w="1325" w:type="dxa"/>
            <w:vMerge w:val="continue"/>
            <w:tcBorders>
              <w:tl2br w:val="nil"/>
              <w:tr2bl w:val="nil"/>
            </w:tcBorders>
            <w:shd w:val="clear" w:color="auto" w:fill="auto"/>
            <w:vAlign w:val="center"/>
          </w:tcPr>
          <w:p>
            <w:pPr>
              <w:keepNext w:val="0"/>
              <w:keepLines w:val="0"/>
              <w:pageBreakBefore w:val="0"/>
              <w:kinsoku/>
              <w:wordWrap/>
              <w:overflowPunct/>
              <w:topLinePunct w:val="0"/>
              <w:bidi w:val="0"/>
              <w:adjustRightInd/>
              <w:snapToGrid w:val="0"/>
              <w:ind w:left="0" w:leftChars="0" w:right="0" w:rightChars="0"/>
              <w:jc w:val="center"/>
              <w:outlineLvl w:val="9"/>
              <w:rPr>
                <w:rFonts w:ascii="宋体" w:hAnsi="宋体" w:eastAsia="宋体" w:cs="宋体"/>
                <w:color w:val="000000"/>
                <w:sz w:val="20"/>
                <w:szCs w:val="20"/>
              </w:rPr>
            </w:pPr>
          </w:p>
        </w:tc>
        <w:tc>
          <w:tcPr>
            <w:tcW w:w="1197"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小</w:t>
            </w:r>
            <w:r>
              <w:rPr>
                <w:rStyle w:val="16"/>
                <w:rFonts w:eastAsia="宋体"/>
                <w:sz w:val="20"/>
                <w:szCs w:val="20"/>
              </w:rPr>
              <w:t>计</w:t>
            </w:r>
          </w:p>
        </w:tc>
        <w:tc>
          <w:tcPr>
            <w:tcW w:w="128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其中</w:t>
            </w:r>
            <w:r>
              <w:rPr>
                <w:rStyle w:val="16"/>
                <w:rFonts w:eastAsia="宋体"/>
                <w:sz w:val="20"/>
                <w:szCs w:val="20"/>
              </w:rPr>
              <w:t>：教育收费</w:t>
            </w:r>
          </w:p>
        </w:tc>
        <w:tc>
          <w:tcPr>
            <w:tcW w:w="1217" w:type="dxa"/>
            <w:vMerge w:val="continue"/>
            <w:tcBorders>
              <w:tl2br w:val="nil"/>
              <w:tr2bl w:val="nil"/>
            </w:tcBorders>
            <w:shd w:val="clear" w:color="auto" w:fill="auto"/>
            <w:vAlign w:val="center"/>
          </w:tcPr>
          <w:p>
            <w:pPr>
              <w:keepNext w:val="0"/>
              <w:keepLines w:val="0"/>
              <w:pageBreakBefore w:val="0"/>
              <w:kinsoku/>
              <w:wordWrap/>
              <w:overflowPunct/>
              <w:topLinePunct w:val="0"/>
              <w:bidi w:val="0"/>
              <w:adjustRightInd/>
              <w:snapToGrid w:val="0"/>
              <w:ind w:left="0" w:leftChars="0" w:right="0" w:rightChars="0"/>
              <w:jc w:val="center"/>
              <w:outlineLvl w:val="9"/>
              <w:rPr>
                <w:rFonts w:ascii="宋体" w:hAnsi="宋体" w:eastAsia="宋体" w:cs="宋体"/>
                <w:color w:val="000000"/>
                <w:sz w:val="20"/>
                <w:szCs w:val="20"/>
              </w:rPr>
            </w:pPr>
          </w:p>
        </w:tc>
        <w:tc>
          <w:tcPr>
            <w:tcW w:w="1181" w:type="dxa"/>
            <w:vMerge w:val="continue"/>
            <w:tcBorders>
              <w:tl2br w:val="nil"/>
              <w:tr2bl w:val="nil"/>
            </w:tcBorders>
            <w:shd w:val="clear" w:color="auto" w:fill="auto"/>
            <w:vAlign w:val="center"/>
          </w:tcPr>
          <w:p>
            <w:pPr>
              <w:keepNext w:val="0"/>
              <w:keepLines w:val="0"/>
              <w:pageBreakBefore w:val="0"/>
              <w:kinsoku/>
              <w:wordWrap/>
              <w:overflowPunct/>
              <w:topLinePunct w:val="0"/>
              <w:bidi w:val="0"/>
              <w:adjustRightInd/>
              <w:snapToGrid w:val="0"/>
              <w:ind w:left="0" w:leftChars="0" w:right="0" w:rightChars="0"/>
              <w:jc w:val="center"/>
              <w:outlineLvl w:val="9"/>
              <w:rPr>
                <w:rFonts w:ascii="宋体" w:hAnsi="宋体" w:eastAsia="宋体" w:cs="宋体"/>
                <w:color w:val="000000"/>
                <w:sz w:val="20"/>
                <w:szCs w:val="20"/>
              </w:rPr>
            </w:pPr>
          </w:p>
        </w:tc>
        <w:tc>
          <w:tcPr>
            <w:tcW w:w="1167" w:type="dxa"/>
            <w:vMerge w:val="continue"/>
            <w:tcBorders>
              <w:tl2br w:val="nil"/>
              <w:tr2bl w:val="nil"/>
            </w:tcBorders>
            <w:shd w:val="clear" w:color="auto" w:fill="auto"/>
            <w:vAlign w:val="center"/>
          </w:tcPr>
          <w:p>
            <w:pPr>
              <w:keepNext w:val="0"/>
              <w:keepLines w:val="0"/>
              <w:pageBreakBefore w:val="0"/>
              <w:kinsoku/>
              <w:wordWrap/>
              <w:overflowPunct/>
              <w:topLinePunct w:val="0"/>
              <w:bidi w:val="0"/>
              <w:adjustRightInd/>
              <w:snapToGrid w:val="0"/>
              <w:ind w:left="0" w:leftChars="0" w:right="0" w:rightChars="0"/>
              <w:jc w:val="center"/>
              <w:outlineLvl w:val="9"/>
              <w:rPr>
                <w:rFonts w:ascii="宋体" w:hAnsi="宋体" w:eastAsia="宋体" w:cs="宋体"/>
                <w:color w:val="000000"/>
                <w:sz w:val="20"/>
                <w:szCs w:val="20"/>
              </w:rPr>
            </w:pPr>
          </w:p>
        </w:tc>
      </w:tr>
      <w:tr>
        <w:trPr>
          <w:trHeight w:val="283" w:hRule="atLeast"/>
          <w:tblHeader/>
          <w:jc w:val="center"/>
        </w:trPr>
        <w:tc>
          <w:tcPr>
            <w:tcW w:w="4019"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299" w:type="dxa"/>
            <w:tcBorders>
              <w:tl2br w:val="nil"/>
              <w:tr2bl w:val="nil"/>
            </w:tcBorders>
            <w:shd w:val="clear" w:color="auto" w:fill="auto"/>
            <w:vAlign w:val="center"/>
          </w:tcPr>
          <w:p>
            <w:pPr>
              <w:snapToGrid w:val="0"/>
              <w:keepNext w:val="0"/>
              <w:keepLines w:val="0"/>
              <w:pageBreakBefore w:val="0"/>
              <w:widowControl/>
              <w:kinsoku/>
              <w:wordWrap w:val="0"/>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438.01</w:t>
            </w:r>
          </w:p>
        </w:tc>
        <w:tc>
          <w:tcPr>
            <w:tcW w:w="1253" w:type="dxa"/>
            <w:tcBorders>
              <w:tl2br w:val="nil"/>
              <w:tr2bl w:val="nil"/>
            </w:tcBorders>
            <w:shd w:val="clear" w:color="auto" w:fill="auto"/>
            <w:vAlign w:val="center"/>
          </w:tcPr>
          <w:p>
            <w:pPr>
              <w:snapToGrid w:val="0"/>
              <w:keepNext w:val="0"/>
              <w:keepLines w:val="0"/>
              <w:pageBreakBefore w:val="0"/>
              <w:widowControl/>
              <w:kinsoku/>
              <w:wordWrap w:val="0"/>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438.01</w:t>
            </w:r>
          </w:p>
        </w:tc>
        <w:tc>
          <w:tcPr>
            <w:tcW w:w="1325" w:type="dxa"/>
            <w:tcBorders>
              <w:tl2br w:val="nil"/>
              <w:tr2bl w:val="nil"/>
            </w:tcBorders>
            <w:shd w:val="clear" w:color="auto" w:fill="auto"/>
            <w:vAlign w:val="center"/>
          </w:tcPr>
          <w:p>
            <w:pPr>
              <w:snapToGrid w:val="0"/>
              <w:keepNext w:val="0"/>
              <w:keepLines w:val="0"/>
              <w:pageBreakBefore w:val="0"/>
              <w:widowControl/>
              <w:kinsoku/>
              <w:wordWrap w:val="0"/>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r>
          </w:p>
        </w:tc>
        <w:tc>
          <w:tcPr>
            <w:tcW w:w="1197" w:type="dxa"/>
            <w:tcBorders>
              <w:tl2br w:val="nil"/>
              <w:tr2bl w:val="nil"/>
            </w:tcBorders>
            <w:shd w:val="clear" w:color="auto" w:fill="auto"/>
            <w:vAlign w:val="center"/>
          </w:tcPr>
          <w:p>
            <w:pPr>
              <w:snapToGrid w:val="0"/>
              <w:keepNext w:val="0"/>
              <w:keepLines w:val="0"/>
              <w:pageBreakBefore w:val="0"/>
              <w:widowControl/>
              <w:kinsoku/>
              <w:wordWrap w:val="0"/>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r>
          </w:p>
        </w:tc>
        <w:tc>
          <w:tcPr>
            <w:tcW w:w="1285" w:type="dxa"/>
            <w:tcBorders>
              <w:tl2br w:val="nil"/>
              <w:tr2bl w:val="nil"/>
            </w:tcBorders>
            <w:shd w:val="clear" w:color="auto" w:fill="auto"/>
            <w:vAlign w:val="center"/>
          </w:tcPr>
          <w:p>
            <w:pPr>
              <w:snapToGrid w:val="0"/>
              <w:keepNext w:val="0"/>
              <w:keepLines w:val="0"/>
              <w:pageBreakBefore w:val="0"/>
              <w:widowControl/>
              <w:kinsoku/>
              <w:wordWrap w:val="0"/>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r>
          </w:p>
        </w:tc>
        <w:tc>
          <w:tcPr>
            <w:tcW w:w="1217" w:type="dxa"/>
            <w:tcBorders>
              <w:tl2br w:val="nil"/>
              <w:tr2bl w:val="nil"/>
            </w:tcBorders>
            <w:shd w:val="clear" w:color="auto" w:fill="auto"/>
            <w:vAlign w:val="center"/>
          </w:tcPr>
          <w:p>
            <w:pPr>
              <w:snapToGrid w:val="0"/>
              <w:keepNext w:val="0"/>
              <w:keepLines w:val="0"/>
              <w:pageBreakBefore w:val="0"/>
              <w:widowControl/>
              <w:kinsoku/>
              <w:wordWrap w:val="0"/>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r>
          </w:p>
        </w:tc>
        <w:tc>
          <w:tcPr>
            <w:tcW w:w="1181" w:type="dxa"/>
            <w:tcBorders>
              <w:tl2br w:val="nil"/>
              <w:tr2bl w:val="nil"/>
            </w:tcBorders>
            <w:shd w:val="clear" w:color="auto" w:fill="auto"/>
            <w:vAlign w:val="center"/>
          </w:tcPr>
          <w:p>
            <w:pPr>
              <w:snapToGrid w:val="0"/>
              <w:keepNext w:val="0"/>
              <w:keepLines w:val="0"/>
              <w:pageBreakBefore w:val="0"/>
              <w:widowControl/>
              <w:kinsoku/>
              <w:wordWrap w:val="0"/>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r>
          </w:p>
        </w:tc>
        <w:tc>
          <w:tcPr>
            <w:tcW w:w="1167" w:type="dxa"/>
            <w:tcBorders>
              <w:tl2br w:val="nil"/>
              <w:tr2bl w:val="nil"/>
            </w:tcBorders>
            <w:shd w:val="clear" w:color="auto" w:fill="auto"/>
            <w:vAlign w:val="center"/>
          </w:tcPr>
          <w:p>
            <w:pPr>
              <w:snapToGrid w:val="0"/>
              <w:keepNext w:val="0"/>
              <w:keepLines w:val="0"/>
              <w:pageBreakBefore w:val="0"/>
              <w:widowControl/>
              <w:kinsoku/>
              <w:wordWrap w:val="0"/>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r>
          </w:p>
        </w:tc>
      </w:tr>
      <w:tr>
        <w:trPr>
          <w:trHeight w:val="192" w:hRule="atLeast"/>
          <w:jc w:val="center"/>
        </w:trPr>
        <w:tc>
          <w:tcPr>
            <w:tcW w:w="1463"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both"/>
              <w:outlineLvl w:val="9"/>
              <w:rPr>
                <w:rFonts w:ascii="宋体" w:hAnsi="宋体" w:eastAsia="宋体" w:cs="宋体"/>
                <w:color w:val="000000"/>
                <w:sz w:val="20"/>
                <w:szCs w:val="20"/>
              </w:rPr>
            </w:pPr>
            <w:r>
              <w:rPr>
                <w:rFonts w:ascii="Times New Roman" w:hAnsi="Times New Roman" w:eastAsia="宋体"/>
                <w:b/>
                <w:sz w:val="16"/>
              </w:rPr>
              <w:t>201</w:t>
            </w:r>
          </w:p>
        </w:tc>
        <w:tc>
          <w:tcPr>
            <w:tcW w:w="2556"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both"/>
              <w:outlineLvl w:val="9"/>
              <w:rPr>
                <w:rFonts w:ascii="宋体" w:hAnsi="宋体" w:eastAsia="宋体" w:cs="宋体"/>
                <w:color w:val="000000"/>
                <w:sz w:val="20"/>
                <w:szCs w:val="20"/>
              </w:rPr>
            </w:pPr>
            <w:r>
              <w:rPr>
                <w:rFonts w:ascii="Times New Roman" w:hAnsi="Times New Roman" w:eastAsia="宋体"/>
                <w:b/>
                <w:sz w:val="16"/>
              </w:rPr>
              <w:t>一般公共服务支出</w:t>
            </w:r>
          </w:p>
        </w:tc>
        <w:tc>
          <w:tcPr>
            <w:tcW w:w="1299"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color w:val="000000"/>
                <w:sz w:val="20"/>
                <w:szCs w:val="20"/>
              </w:rPr>
            </w:pPr>
            <w:r>
              <w:rPr>
                <w:rFonts w:ascii="Times New Roman" w:hAnsi="Times New Roman" w:eastAsia="宋体"/>
                <w:b/>
                <w:sz w:val="16"/>
              </w:rPr>
              <w:t>349.28</w:t>
            </w:r>
          </w:p>
        </w:tc>
        <w:tc>
          <w:tcPr>
            <w:tcW w:w="1253"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color w:val="000000"/>
                <w:sz w:val="20"/>
                <w:szCs w:val="20"/>
              </w:rPr>
            </w:pPr>
            <w:r>
              <w:rPr>
                <w:rFonts w:ascii="Times New Roman" w:hAnsi="Times New Roman" w:eastAsia="宋体"/>
                <w:b/>
                <w:sz w:val="16"/>
              </w:rPr>
              <w:t>349.28</w:t>
            </w:r>
          </w:p>
        </w:tc>
        <w:tc>
          <w:tcPr>
            <w:tcW w:w="1325"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color w:val="000000"/>
                <w:sz w:val="20"/>
                <w:szCs w:val="20"/>
              </w:rPr>
            </w:pPr>
            <w:r>
              <w:rPr>
                <w:rFonts w:ascii="Times New Roman" w:hAnsi="Times New Roman" w:eastAsia="宋体"/>
                <w:b/>
                <w:sz w:val="16"/>
              </w:rPr>
            </w:r>
          </w:p>
        </w:tc>
        <w:tc>
          <w:tcPr>
            <w:tcW w:w="1197"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color w:val="000000"/>
                <w:sz w:val="20"/>
                <w:szCs w:val="20"/>
              </w:rPr>
            </w:pPr>
            <w:r>
              <w:rPr>
                <w:rFonts w:ascii="Times New Roman" w:hAnsi="Times New Roman" w:eastAsia="宋体"/>
                <w:b/>
                <w:sz w:val="16"/>
              </w:rPr>
            </w:r>
          </w:p>
        </w:tc>
        <w:tc>
          <w:tcPr>
            <w:tcW w:w="1285"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color w:val="000000"/>
                <w:sz w:val="20"/>
                <w:szCs w:val="20"/>
              </w:rPr>
            </w:pPr>
            <w:r>
              <w:rPr>
                <w:rFonts w:ascii="Times New Roman" w:hAnsi="Times New Roman" w:eastAsia="宋体"/>
                <w:b/>
                <w:sz w:val="16"/>
              </w:rPr>
            </w:r>
          </w:p>
        </w:tc>
        <w:tc>
          <w:tcPr>
            <w:tcW w:w="1217"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color w:val="000000"/>
                <w:sz w:val="20"/>
                <w:szCs w:val="20"/>
              </w:rPr>
            </w:pPr>
            <w:r>
              <w:rPr>
                <w:rFonts w:ascii="Times New Roman" w:hAnsi="Times New Roman" w:eastAsia="宋体"/>
                <w:b/>
                <w:sz w:val="16"/>
              </w:rPr>
            </w:r>
          </w:p>
        </w:tc>
        <w:tc>
          <w:tcPr>
            <w:tcW w:w="1181"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color w:val="000000"/>
                <w:sz w:val="20"/>
                <w:szCs w:val="20"/>
              </w:rPr>
            </w:pPr>
            <w:r>
              <w:rPr>
                <w:rFonts w:ascii="Times New Roman" w:hAnsi="Times New Roman" w:eastAsia="宋体"/>
                <w:b/>
                <w:sz w:val="16"/>
              </w:rPr>
            </w:r>
          </w:p>
        </w:tc>
        <w:tc>
          <w:tcPr>
            <w:tcW w:w="1167" w:type="dxa"/>
            <w:tcBorders>
              <w:tl2br w:val="nil"/>
              <w:tr2bl w:val="nil"/>
            </w:tcBorders>
            <w:shd w:val="clear" w:color="auto" w:fill="auto"/>
            <w:noWrap/>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color w:val="000000"/>
                <w:sz w:val="20"/>
                <w:szCs w:val="20"/>
              </w:rPr>
            </w:pPr>
            <w:r>
              <w:rPr>
                <w:rFonts w:ascii="Times New Roman" w:hAnsi="Times New Roman" w:eastAsia="宋体"/>
                <w:b/>
                <w:sz w:val="16"/>
              </w:rPr>
            </w:r>
          </w:p>
        </w:tc>
      </w:tr>
      <w:tr>
        <w:trPr>
          <w:trHeight w:val="216"/>
        </w:trPr>
        <w:tc>
          <w:tcPr>
            <w:tcW w:type="dxa" w:w="1463"/>
            <w:vAlign w:val="center"/>
          </w:tcPr>
          <w:p>
            <w:pPr>
              <w:snapToGrid w:val="0"/>
              <w:spacing w:line="240" w:lineRule="auto" w:before="0" w:after="0"/>
            </w:pPr>
            <w:r>
              <w:rPr>
                <w:rFonts w:ascii="Times New Roman" w:hAnsi="Times New Roman" w:eastAsia="宋体"/>
                <w:b w:val="0"/>
                <w:sz w:val="16"/>
              </w:rPr>
              <w:t xml:space="preserve">　20134</w:t>
            </w:r>
          </w:p>
        </w:tc>
        <w:tc>
          <w:tcPr>
            <w:tcW w:type="dxa" w:w="2556"/>
            <w:vAlign w:val="center"/>
          </w:tcPr>
          <w:p>
            <w:pPr>
              <w:snapToGrid w:val="0"/>
              <w:spacing w:line="240" w:lineRule="auto" w:before="0" w:after="0"/>
            </w:pPr>
            <w:r>
              <w:rPr>
                <w:rFonts w:ascii="Times New Roman" w:hAnsi="Times New Roman" w:eastAsia="宋体"/>
                <w:b w:val="0"/>
                <w:sz w:val="16"/>
              </w:rPr>
              <w:t xml:space="preserve">　统战事务</w:t>
            </w:r>
          </w:p>
        </w:tc>
        <w:tc>
          <w:tcPr>
            <w:tcW w:type="dxa" w:w="1299"/>
            <w:vAlign w:val="center"/>
          </w:tcPr>
          <w:p>
            <w:pPr>
              <w:snapToGrid w:val="0"/>
              <w:spacing w:line="240" w:lineRule="auto" w:before="0" w:after="0"/>
              <w:jc w:val="right"/>
            </w:pPr>
            <w:r>
              <w:rPr>
                <w:rFonts w:ascii="Times New Roman" w:hAnsi="Times New Roman" w:eastAsia="宋体"/>
                <w:b w:val="0"/>
                <w:sz w:val="16"/>
              </w:rPr>
              <w:t>349.28</w:t>
            </w:r>
          </w:p>
        </w:tc>
        <w:tc>
          <w:tcPr>
            <w:tcW w:type="dxa" w:w="1253"/>
            <w:vAlign w:val="center"/>
          </w:tcPr>
          <w:p>
            <w:pPr>
              <w:snapToGrid w:val="0"/>
              <w:spacing w:line="240" w:lineRule="auto" w:before="0" w:after="0"/>
              <w:jc w:val="right"/>
            </w:pPr>
            <w:r>
              <w:rPr>
                <w:rFonts w:ascii="Times New Roman" w:hAnsi="Times New Roman" w:eastAsia="宋体"/>
                <w:b w:val="0"/>
                <w:sz w:val="16"/>
              </w:rPr>
              <w:t>349.28</w:t>
            </w:r>
          </w:p>
        </w:tc>
        <w:tc>
          <w:tcPr>
            <w:tcW w:type="dxa" w:w="1325"/>
            <w:vAlign w:val="center"/>
          </w:tcPr>
          <w:p>
            <w:pPr>
              <w:snapToGrid w:val="0"/>
              <w:spacing w:line="240" w:lineRule="auto" w:before="0" w:after="0"/>
              <w:jc w:val="right"/>
            </w:pPr>
            <w:r>
              <w:rPr>
                <w:rFonts w:ascii="Times New Roman" w:hAnsi="Times New Roman" w:eastAsia="宋体"/>
                <w:b w:val="0"/>
                <w:sz w:val="16"/>
              </w:rPr>
            </w:r>
          </w:p>
        </w:tc>
        <w:tc>
          <w:tcPr>
            <w:tcW w:type="dxa" w:w="1197"/>
            <w:vAlign w:val="center"/>
          </w:tcPr>
          <w:p>
            <w:pPr>
              <w:snapToGrid w:val="0"/>
              <w:spacing w:line="240" w:lineRule="auto" w:before="0" w:after="0"/>
              <w:jc w:val="right"/>
            </w:pPr>
            <w:r>
              <w:rPr>
                <w:rFonts w:ascii="Times New Roman" w:hAnsi="Times New Roman" w:eastAsia="宋体"/>
                <w:b w:val="0"/>
                <w:sz w:val="16"/>
              </w:rPr>
            </w:r>
          </w:p>
        </w:tc>
        <w:tc>
          <w:tcPr>
            <w:tcW w:type="dxa" w:w="1285"/>
            <w:vAlign w:val="center"/>
          </w:tcPr>
          <w:p>
            <w:pPr>
              <w:snapToGrid w:val="0"/>
              <w:spacing w:line="240" w:lineRule="auto" w:before="0" w:after="0"/>
              <w:jc w:val="right"/>
            </w:pPr>
            <w:r>
              <w:rPr>
                <w:rFonts w:ascii="Times New Roman" w:hAnsi="Times New Roman" w:eastAsia="宋体"/>
                <w:b w:val="0"/>
                <w:sz w:val="16"/>
              </w:rPr>
            </w:r>
          </w:p>
        </w:tc>
        <w:tc>
          <w:tcPr>
            <w:tcW w:type="dxa" w:w="1217"/>
            <w:vAlign w:val="center"/>
          </w:tcPr>
          <w:p>
            <w:pPr>
              <w:snapToGrid w:val="0"/>
              <w:spacing w:line="240" w:lineRule="auto" w:before="0" w:after="0"/>
              <w:jc w:val="right"/>
            </w:pPr>
            <w:r>
              <w:rPr>
                <w:rFonts w:ascii="Times New Roman" w:hAnsi="Times New Roman" w:eastAsia="宋体"/>
                <w:b w:val="0"/>
                <w:sz w:val="16"/>
              </w:rPr>
            </w:r>
          </w:p>
        </w:tc>
        <w:tc>
          <w:tcPr>
            <w:tcW w:type="dxa" w:w="1181"/>
            <w:vAlign w:val="center"/>
          </w:tcPr>
          <w:p>
            <w:pPr>
              <w:snapToGrid w:val="0"/>
              <w:spacing w:line="240" w:lineRule="auto" w:before="0" w:after="0"/>
              <w:jc w:val="right"/>
            </w:pPr>
            <w:r>
              <w:rPr>
                <w:rFonts w:ascii="Times New Roman" w:hAnsi="Times New Roman" w:eastAsia="宋体"/>
                <w:b w:val="0"/>
                <w:sz w:val="16"/>
              </w:rPr>
            </w:r>
          </w:p>
        </w:tc>
        <w:tc>
          <w:tcPr>
            <w:tcW w:type="dxa" w:w="1167"/>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463"/>
            <w:vAlign w:val="center"/>
          </w:tcPr>
          <w:p>
            <w:pPr>
              <w:snapToGrid w:val="0"/>
              <w:spacing w:line="240" w:lineRule="auto" w:before="0" w:after="0"/>
            </w:pPr>
            <w:r>
              <w:rPr>
                <w:rFonts w:ascii="Times New Roman" w:hAnsi="Times New Roman" w:eastAsia="宋体"/>
                <w:b w:val="0"/>
                <w:sz w:val="16"/>
              </w:rPr>
              <w:t xml:space="preserve">　2013401</w:t>
            </w:r>
          </w:p>
        </w:tc>
        <w:tc>
          <w:tcPr>
            <w:tcW w:type="dxa" w:w="2556"/>
            <w:vAlign w:val="center"/>
          </w:tcPr>
          <w:p>
            <w:pPr>
              <w:snapToGrid w:val="0"/>
              <w:spacing w:line="240" w:lineRule="auto" w:before="0" w:after="0"/>
            </w:pPr>
            <w:r>
              <w:rPr>
                <w:rFonts w:ascii="Times New Roman" w:hAnsi="Times New Roman" w:eastAsia="宋体"/>
                <w:b w:val="0"/>
                <w:sz w:val="16"/>
              </w:rPr>
              <w:t xml:space="preserve">　行政运行</w:t>
            </w:r>
          </w:p>
        </w:tc>
        <w:tc>
          <w:tcPr>
            <w:tcW w:type="dxa" w:w="1299"/>
            <w:vAlign w:val="center"/>
          </w:tcPr>
          <w:p>
            <w:pPr>
              <w:snapToGrid w:val="0"/>
              <w:spacing w:line="240" w:lineRule="auto" w:before="0" w:after="0"/>
              <w:jc w:val="right"/>
            </w:pPr>
            <w:r>
              <w:rPr>
                <w:rFonts w:ascii="Times New Roman" w:hAnsi="Times New Roman" w:eastAsia="宋体"/>
                <w:b w:val="0"/>
                <w:sz w:val="16"/>
              </w:rPr>
              <w:t>349.28</w:t>
            </w:r>
          </w:p>
        </w:tc>
        <w:tc>
          <w:tcPr>
            <w:tcW w:type="dxa" w:w="1253"/>
            <w:vAlign w:val="center"/>
          </w:tcPr>
          <w:p>
            <w:pPr>
              <w:snapToGrid w:val="0"/>
              <w:spacing w:line="240" w:lineRule="auto" w:before="0" w:after="0"/>
              <w:jc w:val="right"/>
            </w:pPr>
            <w:r>
              <w:rPr>
                <w:rFonts w:ascii="Times New Roman" w:hAnsi="Times New Roman" w:eastAsia="宋体"/>
                <w:b w:val="0"/>
                <w:sz w:val="16"/>
              </w:rPr>
              <w:t>349.28</w:t>
            </w:r>
          </w:p>
        </w:tc>
        <w:tc>
          <w:tcPr>
            <w:tcW w:type="dxa" w:w="1325"/>
            <w:vAlign w:val="center"/>
          </w:tcPr>
          <w:p>
            <w:pPr>
              <w:snapToGrid w:val="0"/>
              <w:spacing w:line="240" w:lineRule="auto" w:before="0" w:after="0"/>
              <w:jc w:val="right"/>
            </w:pPr>
            <w:r>
              <w:rPr>
                <w:rFonts w:ascii="Times New Roman" w:hAnsi="Times New Roman" w:eastAsia="宋体"/>
                <w:b w:val="0"/>
                <w:sz w:val="16"/>
              </w:rPr>
            </w:r>
          </w:p>
        </w:tc>
        <w:tc>
          <w:tcPr>
            <w:tcW w:type="dxa" w:w="1197"/>
            <w:vAlign w:val="center"/>
          </w:tcPr>
          <w:p>
            <w:pPr>
              <w:snapToGrid w:val="0"/>
              <w:spacing w:line="240" w:lineRule="auto" w:before="0" w:after="0"/>
              <w:jc w:val="right"/>
            </w:pPr>
            <w:r>
              <w:rPr>
                <w:rFonts w:ascii="Times New Roman" w:hAnsi="Times New Roman" w:eastAsia="宋体"/>
                <w:b w:val="0"/>
                <w:sz w:val="16"/>
              </w:rPr>
            </w:r>
          </w:p>
        </w:tc>
        <w:tc>
          <w:tcPr>
            <w:tcW w:type="dxa" w:w="1285"/>
            <w:vAlign w:val="center"/>
          </w:tcPr>
          <w:p>
            <w:pPr>
              <w:snapToGrid w:val="0"/>
              <w:spacing w:line="240" w:lineRule="auto" w:before="0" w:after="0"/>
              <w:jc w:val="right"/>
            </w:pPr>
            <w:r>
              <w:rPr>
                <w:rFonts w:ascii="Times New Roman" w:hAnsi="Times New Roman" w:eastAsia="宋体"/>
                <w:b w:val="0"/>
                <w:sz w:val="16"/>
              </w:rPr>
            </w:r>
          </w:p>
        </w:tc>
        <w:tc>
          <w:tcPr>
            <w:tcW w:type="dxa" w:w="1217"/>
            <w:vAlign w:val="center"/>
          </w:tcPr>
          <w:p>
            <w:pPr>
              <w:snapToGrid w:val="0"/>
              <w:spacing w:line="240" w:lineRule="auto" w:before="0" w:after="0"/>
              <w:jc w:val="right"/>
            </w:pPr>
            <w:r>
              <w:rPr>
                <w:rFonts w:ascii="Times New Roman" w:hAnsi="Times New Roman" w:eastAsia="宋体"/>
                <w:b w:val="0"/>
                <w:sz w:val="16"/>
              </w:rPr>
            </w:r>
          </w:p>
        </w:tc>
        <w:tc>
          <w:tcPr>
            <w:tcW w:type="dxa" w:w="1181"/>
            <w:vAlign w:val="center"/>
          </w:tcPr>
          <w:p>
            <w:pPr>
              <w:snapToGrid w:val="0"/>
              <w:spacing w:line="240" w:lineRule="auto" w:before="0" w:after="0"/>
              <w:jc w:val="right"/>
            </w:pPr>
            <w:r>
              <w:rPr>
                <w:rFonts w:ascii="Times New Roman" w:hAnsi="Times New Roman" w:eastAsia="宋体"/>
                <w:b w:val="0"/>
                <w:sz w:val="16"/>
              </w:rPr>
            </w:r>
          </w:p>
        </w:tc>
        <w:tc>
          <w:tcPr>
            <w:tcW w:type="dxa" w:w="1167"/>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463"/>
            <w:vAlign w:val="center"/>
          </w:tcPr>
          <w:p>
            <w:pPr>
              <w:snapToGrid w:val="0"/>
              <w:spacing w:line="240" w:lineRule="auto" w:before="0" w:after="0"/>
            </w:pPr>
            <w:r>
              <w:rPr>
                <w:rFonts w:ascii="Times New Roman" w:hAnsi="Times New Roman" w:eastAsia="宋体"/>
                <w:b/>
                <w:sz w:val="16"/>
              </w:rPr>
              <w:t>221</w:t>
            </w:r>
          </w:p>
        </w:tc>
        <w:tc>
          <w:tcPr>
            <w:tcW w:type="dxa" w:w="2556"/>
            <w:vAlign w:val="center"/>
          </w:tcPr>
          <w:p>
            <w:pPr>
              <w:snapToGrid w:val="0"/>
              <w:spacing w:line="240" w:lineRule="auto" w:before="0" w:after="0"/>
            </w:pPr>
            <w:r>
              <w:rPr>
                <w:rFonts w:ascii="Times New Roman" w:hAnsi="Times New Roman" w:eastAsia="宋体"/>
                <w:b/>
                <w:sz w:val="16"/>
              </w:rPr>
              <w:t>住房保障支出</w:t>
            </w:r>
          </w:p>
        </w:tc>
        <w:tc>
          <w:tcPr>
            <w:tcW w:type="dxa" w:w="1299"/>
            <w:vAlign w:val="center"/>
          </w:tcPr>
          <w:p>
            <w:pPr>
              <w:snapToGrid w:val="0"/>
              <w:spacing w:line="240" w:lineRule="auto" w:before="0" w:after="0"/>
              <w:jc w:val="right"/>
            </w:pPr>
            <w:r>
              <w:rPr>
                <w:rFonts w:ascii="Times New Roman" w:hAnsi="Times New Roman" w:eastAsia="宋体"/>
                <w:b/>
                <w:sz w:val="16"/>
              </w:rPr>
              <w:t>88.73</w:t>
            </w:r>
          </w:p>
        </w:tc>
        <w:tc>
          <w:tcPr>
            <w:tcW w:type="dxa" w:w="1253"/>
            <w:vAlign w:val="center"/>
          </w:tcPr>
          <w:p>
            <w:pPr>
              <w:snapToGrid w:val="0"/>
              <w:spacing w:line="240" w:lineRule="auto" w:before="0" w:after="0"/>
              <w:jc w:val="right"/>
            </w:pPr>
            <w:r>
              <w:rPr>
                <w:rFonts w:ascii="Times New Roman" w:hAnsi="Times New Roman" w:eastAsia="宋体"/>
                <w:b/>
                <w:sz w:val="16"/>
              </w:rPr>
              <w:t>88.73</w:t>
            </w:r>
          </w:p>
        </w:tc>
        <w:tc>
          <w:tcPr>
            <w:tcW w:type="dxa" w:w="1325"/>
            <w:vAlign w:val="center"/>
          </w:tcPr>
          <w:p>
            <w:pPr>
              <w:snapToGrid w:val="0"/>
              <w:spacing w:line="240" w:lineRule="auto" w:before="0" w:after="0"/>
              <w:jc w:val="right"/>
            </w:pPr>
            <w:r>
              <w:rPr>
                <w:rFonts w:ascii="Times New Roman" w:hAnsi="Times New Roman" w:eastAsia="宋体"/>
                <w:b/>
                <w:sz w:val="16"/>
              </w:rPr>
            </w:r>
          </w:p>
        </w:tc>
        <w:tc>
          <w:tcPr>
            <w:tcW w:type="dxa" w:w="1197"/>
            <w:vAlign w:val="center"/>
          </w:tcPr>
          <w:p>
            <w:pPr>
              <w:snapToGrid w:val="0"/>
              <w:spacing w:line="240" w:lineRule="auto" w:before="0" w:after="0"/>
              <w:jc w:val="right"/>
            </w:pPr>
            <w:r>
              <w:rPr>
                <w:rFonts w:ascii="Times New Roman" w:hAnsi="Times New Roman" w:eastAsia="宋体"/>
                <w:b/>
                <w:sz w:val="16"/>
              </w:rPr>
            </w:r>
          </w:p>
        </w:tc>
        <w:tc>
          <w:tcPr>
            <w:tcW w:type="dxa" w:w="1285"/>
            <w:vAlign w:val="center"/>
          </w:tcPr>
          <w:p>
            <w:pPr>
              <w:snapToGrid w:val="0"/>
              <w:spacing w:line="240" w:lineRule="auto" w:before="0" w:after="0"/>
              <w:jc w:val="right"/>
            </w:pPr>
            <w:r>
              <w:rPr>
                <w:rFonts w:ascii="Times New Roman" w:hAnsi="Times New Roman" w:eastAsia="宋体"/>
                <w:b/>
                <w:sz w:val="16"/>
              </w:rPr>
            </w:r>
          </w:p>
        </w:tc>
        <w:tc>
          <w:tcPr>
            <w:tcW w:type="dxa" w:w="1217"/>
            <w:vAlign w:val="center"/>
          </w:tcPr>
          <w:p>
            <w:pPr>
              <w:snapToGrid w:val="0"/>
              <w:spacing w:line="240" w:lineRule="auto" w:before="0" w:after="0"/>
              <w:jc w:val="right"/>
            </w:pPr>
            <w:r>
              <w:rPr>
                <w:rFonts w:ascii="Times New Roman" w:hAnsi="Times New Roman" w:eastAsia="宋体"/>
                <w:b/>
                <w:sz w:val="16"/>
              </w:rPr>
            </w:r>
          </w:p>
        </w:tc>
        <w:tc>
          <w:tcPr>
            <w:tcW w:type="dxa" w:w="1181"/>
            <w:vAlign w:val="center"/>
          </w:tcPr>
          <w:p>
            <w:pPr>
              <w:snapToGrid w:val="0"/>
              <w:spacing w:line="240" w:lineRule="auto" w:before="0" w:after="0"/>
              <w:jc w:val="right"/>
            </w:pPr>
            <w:r>
              <w:rPr>
                <w:rFonts w:ascii="Times New Roman" w:hAnsi="Times New Roman" w:eastAsia="宋体"/>
                <w:b/>
                <w:sz w:val="16"/>
              </w:rPr>
            </w:r>
          </w:p>
        </w:tc>
        <w:tc>
          <w:tcPr>
            <w:tcW w:type="dxa" w:w="1167"/>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463"/>
            <w:vAlign w:val="center"/>
          </w:tcPr>
          <w:p>
            <w:pPr>
              <w:snapToGrid w:val="0"/>
              <w:spacing w:line="240" w:lineRule="auto" w:before="0" w:after="0"/>
            </w:pPr>
            <w:r>
              <w:rPr>
                <w:rFonts w:ascii="Times New Roman" w:hAnsi="Times New Roman" w:eastAsia="宋体"/>
                <w:b w:val="0"/>
                <w:sz w:val="16"/>
              </w:rPr>
              <w:t xml:space="preserve">　22102</w:t>
            </w:r>
          </w:p>
        </w:tc>
        <w:tc>
          <w:tcPr>
            <w:tcW w:type="dxa" w:w="2556"/>
            <w:vAlign w:val="center"/>
          </w:tcPr>
          <w:p>
            <w:pPr>
              <w:snapToGrid w:val="0"/>
              <w:spacing w:line="240" w:lineRule="auto" w:before="0" w:after="0"/>
            </w:pPr>
            <w:r>
              <w:rPr>
                <w:rFonts w:ascii="Times New Roman" w:hAnsi="Times New Roman" w:eastAsia="宋体"/>
                <w:b w:val="0"/>
                <w:sz w:val="16"/>
              </w:rPr>
              <w:t xml:space="preserve">　住房改革支出</w:t>
            </w:r>
          </w:p>
        </w:tc>
        <w:tc>
          <w:tcPr>
            <w:tcW w:type="dxa" w:w="1299"/>
            <w:vAlign w:val="center"/>
          </w:tcPr>
          <w:p>
            <w:pPr>
              <w:snapToGrid w:val="0"/>
              <w:spacing w:line="240" w:lineRule="auto" w:before="0" w:after="0"/>
              <w:jc w:val="right"/>
            </w:pPr>
            <w:r>
              <w:rPr>
                <w:rFonts w:ascii="Times New Roman" w:hAnsi="Times New Roman" w:eastAsia="宋体"/>
                <w:b w:val="0"/>
                <w:sz w:val="16"/>
              </w:rPr>
              <w:t>88.73</w:t>
            </w:r>
          </w:p>
        </w:tc>
        <w:tc>
          <w:tcPr>
            <w:tcW w:type="dxa" w:w="1253"/>
            <w:vAlign w:val="center"/>
          </w:tcPr>
          <w:p>
            <w:pPr>
              <w:snapToGrid w:val="0"/>
              <w:spacing w:line="240" w:lineRule="auto" w:before="0" w:after="0"/>
              <w:jc w:val="right"/>
            </w:pPr>
            <w:r>
              <w:rPr>
                <w:rFonts w:ascii="Times New Roman" w:hAnsi="Times New Roman" w:eastAsia="宋体"/>
                <w:b w:val="0"/>
                <w:sz w:val="16"/>
              </w:rPr>
              <w:t>88.73</w:t>
            </w:r>
          </w:p>
        </w:tc>
        <w:tc>
          <w:tcPr>
            <w:tcW w:type="dxa" w:w="1325"/>
            <w:vAlign w:val="center"/>
          </w:tcPr>
          <w:p>
            <w:pPr>
              <w:snapToGrid w:val="0"/>
              <w:spacing w:line="240" w:lineRule="auto" w:before="0" w:after="0"/>
              <w:jc w:val="right"/>
            </w:pPr>
            <w:r>
              <w:rPr>
                <w:rFonts w:ascii="Times New Roman" w:hAnsi="Times New Roman" w:eastAsia="宋体"/>
                <w:b w:val="0"/>
                <w:sz w:val="16"/>
              </w:rPr>
            </w:r>
          </w:p>
        </w:tc>
        <w:tc>
          <w:tcPr>
            <w:tcW w:type="dxa" w:w="1197"/>
            <w:vAlign w:val="center"/>
          </w:tcPr>
          <w:p>
            <w:pPr>
              <w:snapToGrid w:val="0"/>
              <w:spacing w:line="240" w:lineRule="auto" w:before="0" w:after="0"/>
              <w:jc w:val="right"/>
            </w:pPr>
            <w:r>
              <w:rPr>
                <w:rFonts w:ascii="Times New Roman" w:hAnsi="Times New Roman" w:eastAsia="宋体"/>
                <w:b w:val="0"/>
                <w:sz w:val="16"/>
              </w:rPr>
            </w:r>
          </w:p>
        </w:tc>
        <w:tc>
          <w:tcPr>
            <w:tcW w:type="dxa" w:w="1285"/>
            <w:vAlign w:val="center"/>
          </w:tcPr>
          <w:p>
            <w:pPr>
              <w:snapToGrid w:val="0"/>
              <w:spacing w:line="240" w:lineRule="auto" w:before="0" w:after="0"/>
              <w:jc w:val="right"/>
            </w:pPr>
            <w:r>
              <w:rPr>
                <w:rFonts w:ascii="Times New Roman" w:hAnsi="Times New Roman" w:eastAsia="宋体"/>
                <w:b w:val="0"/>
                <w:sz w:val="16"/>
              </w:rPr>
            </w:r>
          </w:p>
        </w:tc>
        <w:tc>
          <w:tcPr>
            <w:tcW w:type="dxa" w:w="1217"/>
            <w:vAlign w:val="center"/>
          </w:tcPr>
          <w:p>
            <w:pPr>
              <w:snapToGrid w:val="0"/>
              <w:spacing w:line="240" w:lineRule="auto" w:before="0" w:after="0"/>
              <w:jc w:val="right"/>
            </w:pPr>
            <w:r>
              <w:rPr>
                <w:rFonts w:ascii="Times New Roman" w:hAnsi="Times New Roman" w:eastAsia="宋体"/>
                <w:b w:val="0"/>
                <w:sz w:val="16"/>
              </w:rPr>
            </w:r>
          </w:p>
        </w:tc>
        <w:tc>
          <w:tcPr>
            <w:tcW w:type="dxa" w:w="1181"/>
            <w:vAlign w:val="center"/>
          </w:tcPr>
          <w:p>
            <w:pPr>
              <w:snapToGrid w:val="0"/>
              <w:spacing w:line="240" w:lineRule="auto" w:before="0" w:after="0"/>
              <w:jc w:val="right"/>
            </w:pPr>
            <w:r>
              <w:rPr>
                <w:rFonts w:ascii="Times New Roman" w:hAnsi="Times New Roman" w:eastAsia="宋体"/>
                <w:b w:val="0"/>
                <w:sz w:val="16"/>
              </w:rPr>
            </w:r>
          </w:p>
        </w:tc>
        <w:tc>
          <w:tcPr>
            <w:tcW w:type="dxa" w:w="1167"/>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463"/>
            <w:vAlign w:val="center"/>
          </w:tcPr>
          <w:p>
            <w:pPr>
              <w:snapToGrid w:val="0"/>
              <w:spacing w:line="240" w:lineRule="auto" w:before="0" w:after="0"/>
            </w:pPr>
            <w:r>
              <w:rPr>
                <w:rFonts w:ascii="Times New Roman" w:hAnsi="Times New Roman" w:eastAsia="宋体"/>
                <w:b w:val="0"/>
                <w:sz w:val="16"/>
              </w:rPr>
              <w:t xml:space="preserve">　2210201</w:t>
            </w:r>
          </w:p>
        </w:tc>
        <w:tc>
          <w:tcPr>
            <w:tcW w:type="dxa" w:w="2556"/>
            <w:vAlign w:val="center"/>
          </w:tcPr>
          <w:p>
            <w:pPr>
              <w:snapToGrid w:val="0"/>
              <w:spacing w:line="240" w:lineRule="auto" w:before="0" w:after="0"/>
            </w:pPr>
            <w:r>
              <w:rPr>
                <w:rFonts w:ascii="Times New Roman" w:hAnsi="Times New Roman" w:eastAsia="宋体"/>
                <w:b w:val="0"/>
                <w:sz w:val="16"/>
              </w:rPr>
              <w:t xml:space="preserve">　住房公积金</w:t>
            </w:r>
          </w:p>
        </w:tc>
        <w:tc>
          <w:tcPr>
            <w:tcW w:type="dxa" w:w="1299"/>
            <w:vAlign w:val="center"/>
          </w:tcPr>
          <w:p>
            <w:pPr>
              <w:snapToGrid w:val="0"/>
              <w:spacing w:line="240" w:lineRule="auto" w:before="0" w:after="0"/>
              <w:jc w:val="right"/>
            </w:pPr>
            <w:r>
              <w:rPr>
                <w:rFonts w:ascii="Times New Roman" w:hAnsi="Times New Roman" w:eastAsia="宋体"/>
                <w:b w:val="0"/>
                <w:sz w:val="16"/>
              </w:rPr>
              <w:t>32.64</w:t>
            </w:r>
          </w:p>
        </w:tc>
        <w:tc>
          <w:tcPr>
            <w:tcW w:type="dxa" w:w="1253"/>
            <w:vAlign w:val="center"/>
          </w:tcPr>
          <w:p>
            <w:pPr>
              <w:snapToGrid w:val="0"/>
              <w:spacing w:line="240" w:lineRule="auto" w:before="0" w:after="0"/>
              <w:jc w:val="right"/>
            </w:pPr>
            <w:r>
              <w:rPr>
                <w:rFonts w:ascii="Times New Roman" w:hAnsi="Times New Roman" w:eastAsia="宋体"/>
                <w:b w:val="0"/>
                <w:sz w:val="16"/>
              </w:rPr>
              <w:t>32.64</w:t>
            </w:r>
          </w:p>
        </w:tc>
        <w:tc>
          <w:tcPr>
            <w:tcW w:type="dxa" w:w="1325"/>
            <w:vAlign w:val="center"/>
          </w:tcPr>
          <w:p>
            <w:pPr>
              <w:snapToGrid w:val="0"/>
              <w:spacing w:line="240" w:lineRule="auto" w:before="0" w:after="0"/>
              <w:jc w:val="right"/>
            </w:pPr>
            <w:r>
              <w:rPr>
                <w:rFonts w:ascii="Times New Roman" w:hAnsi="Times New Roman" w:eastAsia="宋体"/>
                <w:b w:val="0"/>
                <w:sz w:val="16"/>
              </w:rPr>
            </w:r>
          </w:p>
        </w:tc>
        <w:tc>
          <w:tcPr>
            <w:tcW w:type="dxa" w:w="1197"/>
            <w:vAlign w:val="center"/>
          </w:tcPr>
          <w:p>
            <w:pPr>
              <w:snapToGrid w:val="0"/>
              <w:spacing w:line="240" w:lineRule="auto" w:before="0" w:after="0"/>
              <w:jc w:val="right"/>
            </w:pPr>
            <w:r>
              <w:rPr>
                <w:rFonts w:ascii="Times New Roman" w:hAnsi="Times New Roman" w:eastAsia="宋体"/>
                <w:b w:val="0"/>
                <w:sz w:val="16"/>
              </w:rPr>
            </w:r>
          </w:p>
        </w:tc>
        <w:tc>
          <w:tcPr>
            <w:tcW w:type="dxa" w:w="1285"/>
            <w:vAlign w:val="center"/>
          </w:tcPr>
          <w:p>
            <w:pPr>
              <w:snapToGrid w:val="0"/>
              <w:spacing w:line="240" w:lineRule="auto" w:before="0" w:after="0"/>
              <w:jc w:val="right"/>
            </w:pPr>
            <w:r>
              <w:rPr>
                <w:rFonts w:ascii="Times New Roman" w:hAnsi="Times New Roman" w:eastAsia="宋体"/>
                <w:b w:val="0"/>
                <w:sz w:val="16"/>
              </w:rPr>
            </w:r>
          </w:p>
        </w:tc>
        <w:tc>
          <w:tcPr>
            <w:tcW w:type="dxa" w:w="1217"/>
            <w:vAlign w:val="center"/>
          </w:tcPr>
          <w:p>
            <w:pPr>
              <w:snapToGrid w:val="0"/>
              <w:spacing w:line="240" w:lineRule="auto" w:before="0" w:after="0"/>
              <w:jc w:val="right"/>
            </w:pPr>
            <w:r>
              <w:rPr>
                <w:rFonts w:ascii="Times New Roman" w:hAnsi="Times New Roman" w:eastAsia="宋体"/>
                <w:b w:val="0"/>
                <w:sz w:val="16"/>
              </w:rPr>
            </w:r>
          </w:p>
        </w:tc>
        <w:tc>
          <w:tcPr>
            <w:tcW w:type="dxa" w:w="1181"/>
            <w:vAlign w:val="center"/>
          </w:tcPr>
          <w:p>
            <w:pPr>
              <w:snapToGrid w:val="0"/>
              <w:spacing w:line="240" w:lineRule="auto" w:before="0" w:after="0"/>
              <w:jc w:val="right"/>
            </w:pPr>
            <w:r>
              <w:rPr>
                <w:rFonts w:ascii="Times New Roman" w:hAnsi="Times New Roman" w:eastAsia="宋体"/>
                <w:b w:val="0"/>
                <w:sz w:val="16"/>
              </w:rPr>
            </w:r>
          </w:p>
        </w:tc>
        <w:tc>
          <w:tcPr>
            <w:tcW w:type="dxa" w:w="1167"/>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463"/>
            <w:vAlign w:val="center"/>
          </w:tcPr>
          <w:p>
            <w:pPr>
              <w:snapToGrid w:val="0"/>
              <w:spacing w:line="240" w:lineRule="auto" w:before="0" w:after="0"/>
            </w:pPr>
            <w:r>
              <w:rPr>
                <w:rFonts w:ascii="Times New Roman" w:hAnsi="Times New Roman" w:eastAsia="宋体"/>
                <w:b w:val="0"/>
                <w:sz w:val="16"/>
              </w:rPr>
              <w:t xml:space="preserve">　2210202</w:t>
            </w:r>
          </w:p>
        </w:tc>
        <w:tc>
          <w:tcPr>
            <w:tcW w:type="dxa" w:w="2556"/>
            <w:vAlign w:val="center"/>
          </w:tcPr>
          <w:p>
            <w:pPr>
              <w:snapToGrid w:val="0"/>
              <w:spacing w:line="240" w:lineRule="auto" w:before="0" w:after="0"/>
            </w:pPr>
            <w:r>
              <w:rPr>
                <w:rFonts w:ascii="Times New Roman" w:hAnsi="Times New Roman" w:eastAsia="宋体"/>
                <w:b w:val="0"/>
                <w:sz w:val="16"/>
              </w:rPr>
              <w:t xml:space="preserve">　提租补贴</w:t>
            </w:r>
          </w:p>
        </w:tc>
        <w:tc>
          <w:tcPr>
            <w:tcW w:type="dxa" w:w="1299"/>
            <w:vAlign w:val="center"/>
          </w:tcPr>
          <w:p>
            <w:pPr>
              <w:snapToGrid w:val="0"/>
              <w:spacing w:line="240" w:lineRule="auto" w:before="0" w:after="0"/>
              <w:jc w:val="right"/>
            </w:pPr>
            <w:r>
              <w:rPr>
                <w:rFonts w:ascii="Times New Roman" w:hAnsi="Times New Roman" w:eastAsia="宋体"/>
                <w:b w:val="0"/>
                <w:sz w:val="16"/>
              </w:rPr>
              <w:t>56.09</w:t>
            </w:r>
          </w:p>
        </w:tc>
        <w:tc>
          <w:tcPr>
            <w:tcW w:type="dxa" w:w="1253"/>
            <w:vAlign w:val="center"/>
          </w:tcPr>
          <w:p>
            <w:pPr>
              <w:snapToGrid w:val="0"/>
              <w:spacing w:line="240" w:lineRule="auto" w:before="0" w:after="0"/>
              <w:jc w:val="right"/>
            </w:pPr>
            <w:r>
              <w:rPr>
                <w:rFonts w:ascii="Times New Roman" w:hAnsi="Times New Roman" w:eastAsia="宋体"/>
                <w:b w:val="0"/>
                <w:sz w:val="16"/>
              </w:rPr>
              <w:t>56.09</w:t>
            </w:r>
          </w:p>
        </w:tc>
        <w:tc>
          <w:tcPr>
            <w:tcW w:type="dxa" w:w="1325"/>
            <w:vAlign w:val="center"/>
          </w:tcPr>
          <w:p>
            <w:pPr>
              <w:snapToGrid w:val="0"/>
              <w:spacing w:line="240" w:lineRule="auto" w:before="0" w:after="0"/>
              <w:jc w:val="right"/>
            </w:pPr>
            <w:r>
              <w:rPr>
                <w:rFonts w:ascii="Times New Roman" w:hAnsi="Times New Roman" w:eastAsia="宋体"/>
                <w:b w:val="0"/>
                <w:sz w:val="16"/>
              </w:rPr>
            </w:r>
          </w:p>
        </w:tc>
        <w:tc>
          <w:tcPr>
            <w:tcW w:type="dxa" w:w="1197"/>
            <w:vAlign w:val="center"/>
          </w:tcPr>
          <w:p>
            <w:pPr>
              <w:snapToGrid w:val="0"/>
              <w:spacing w:line="240" w:lineRule="auto" w:before="0" w:after="0"/>
              <w:jc w:val="right"/>
            </w:pPr>
            <w:r>
              <w:rPr>
                <w:rFonts w:ascii="Times New Roman" w:hAnsi="Times New Roman" w:eastAsia="宋体"/>
                <w:b w:val="0"/>
                <w:sz w:val="16"/>
              </w:rPr>
            </w:r>
          </w:p>
        </w:tc>
        <w:tc>
          <w:tcPr>
            <w:tcW w:type="dxa" w:w="1285"/>
            <w:vAlign w:val="center"/>
          </w:tcPr>
          <w:p>
            <w:pPr>
              <w:snapToGrid w:val="0"/>
              <w:spacing w:line="240" w:lineRule="auto" w:before="0" w:after="0"/>
              <w:jc w:val="right"/>
            </w:pPr>
            <w:r>
              <w:rPr>
                <w:rFonts w:ascii="Times New Roman" w:hAnsi="Times New Roman" w:eastAsia="宋体"/>
                <w:b w:val="0"/>
                <w:sz w:val="16"/>
              </w:rPr>
            </w:r>
          </w:p>
        </w:tc>
        <w:tc>
          <w:tcPr>
            <w:tcW w:type="dxa" w:w="1217"/>
            <w:vAlign w:val="center"/>
          </w:tcPr>
          <w:p>
            <w:pPr>
              <w:snapToGrid w:val="0"/>
              <w:spacing w:line="240" w:lineRule="auto" w:before="0" w:after="0"/>
              <w:jc w:val="right"/>
            </w:pPr>
            <w:r>
              <w:rPr>
                <w:rFonts w:ascii="Times New Roman" w:hAnsi="Times New Roman" w:eastAsia="宋体"/>
                <w:b w:val="0"/>
                <w:sz w:val="16"/>
              </w:rPr>
            </w:r>
          </w:p>
        </w:tc>
        <w:tc>
          <w:tcPr>
            <w:tcW w:type="dxa" w:w="1181"/>
            <w:vAlign w:val="center"/>
          </w:tcPr>
          <w:p>
            <w:pPr>
              <w:snapToGrid w:val="0"/>
              <w:spacing w:line="240" w:lineRule="auto" w:before="0" w:after="0"/>
              <w:jc w:val="right"/>
            </w:pPr>
            <w:r>
              <w:rPr>
                <w:rFonts w:ascii="Times New Roman" w:hAnsi="Times New Roman" w:eastAsia="宋体"/>
                <w:b w:val="0"/>
                <w:sz w:val="16"/>
              </w:rPr>
            </w:r>
          </w:p>
        </w:tc>
        <w:tc>
          <w:tcPr>
            <w:tcW w:type="dxa" w:w="1167"/>
            <w:vAlign w:val="center"/>
          </w:tcPr>
          <w:p>
            <w:pPr>
              <w:snapToGrid w:val="0"/>
              <w:spacing w:line="240" w:lineRule="auto" w:before="0" w:after="0"/>
              <w:jc w:val="right"/>
            </w:pPr>
            <w:r>
              <w:rPr>
                <w:rFonts w:ascii="Times New Roman" w:hAnsi="Times New Roman" w:eastAsia="宋体"/>
                <w:b w:val="0"/>
                <w:sz w:val="16"/>
              </w:rPr>
            </w:r>
          </w:p>
        </w:tc>
      </w:tr>
    </w:tbl>
    <w:p>
      <w:pPr>
        <w:keepNext w:val="0"/>
        <w:keepLines w:val="0"/>
        <w:pageBreakBefore w:val="0"/>
        <w:kinsoku/>
        <w:wordWrap/>
        <w:overflowPunct/>
        <w:topLinePunct w:val="0"/>
        <w:bidi w:val="0"/>
        <w:adjustRightInd/>
        <w:snapToGrid w:val="0"/>
        <w:spacing w:before="0" w:after="0" w:line="550" w:lineRule="exact"/>
        <w:ind w:left="0" w:leftChars="0" w:right="0" w:rightChars="0"/>
        <w:outlineLvl w:val="9"/>
        <w:rPr>
          <w:rFonts w:ascii="Times New Roman" w:hAnsi="Times New Roman" w:eastAsia="方正仿宋_GBK" w:cs="Times New Roman"/>
          <w:kern w:val="0"/>
          <w:sz w:val="32"/>
          <w:szCs w:val="20"/>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r>
        <w:rPr>
          <w:rFonts w:ascii="Times New Roman" w:hAnsi="Times New Roman" w:eastAsia="宋体" w:cs="Times New Roman"/>
          <w:kern w:val="0"/>
          <w:sz w:val="20"/>
          <w:szCs w:val="20"/>
        </w:rPr>
        <w:t>注：“科目编码”和“科目名称”均为必填项</w:t>
      </w:r>
    </w:p>
    <w:tbl>
      <w:tblPr>
        <w:tblStyle w:val="TableGrid"/>
        <w:tblW w:w="13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3734"/>
        <w:gridCol w:w="1533"/>
        <w:gridCol w:w="1374"/>
        <w:gridCol w:w="1470"/>
        <w:gridCol w:w="1373"/>
        <w:gridCol w:w="1374"/>
        <w:gridCol w:w="1359"/>
      </w:tblGrid>
      <w:tr>
        <w:trPr>
          <w:trHeight w:val="567" w:hRule="exact"/>
          <w:tblHeader/>
          <w:jc w:val="center"/>
        </w:trPr>
        <w:tc>
          <w:tcPr>
            <w:tcW w:w="13956" w:type="dxa"/>
            <w:gridSpan w:val="8"/>
            <w:tcBorders>
              <w:top w:val="nil"/>
              <w:left w:val="nil"/>
              <w:bottom w:val="nil"/>
              <w:right w:val="nil"/>
            </w:tcBorders>
            <w:shd w:val="clear" w:color="auto" w:fill="auto"/>
            <w:vAlign w:val="center"/>
          </w:tcPr>
          <w:p>
            <w:pPr>
              <w:snapToGrid w:val="0"/>
              <w:snapToGrid w:val="0"/>
              <w:snapToGrid w:val="0"/>
              <w:snapToGrid w:val="0"/>
              <w:snapToGrid w:val="0"/>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方正小标宋_GBK" w:cs="Times New Roman"/>
                <w:kern w:val="0"/>
                <w:sz w:val="36"/>
                <w:szCs w:val="36"/>
              </w:rPr>
            </w:pPr>
            <w:bookmarkStart w:id="2" w:name="RANGE!A1:H13"/>
            <w:r>
              <w:rPr>
                <w:rFonts w:ascii="Times New Roman" w:hAnsi="Times New Roman" w:eastAsia="方正小标宋_GBK" w:cs="Times New Roman"/>
                <w:kern w:val="0"/>
                <w:sz w:val="36"/>
                <w:szCs w:val="36"/>
              </w:rPr>
              <w:t>支出决算表</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tblHeader/>
          <w:jc w:val="center"/>
        </w:trPr>
        <w:tc>
          <w:tcPr>
            <w:tcW w:w="8380" w:type="dxa"/>
            <w:gridSpan w:val="4"/>
            <w:tcBorders>
              <w:top w:val="nil"/>
              <w:left w:val="nil"/>
              <w:bottom w:val="nil"/>
              <w:right w:val="nil"/>
            </w:tcBorders>
            <w:shd w:val="clear" w:color="auto" w:fill="auto"/>
            <w:vAlign w:val="center"/>
          </w:tcPr>
          <w:p>
            <w:pPr>
              <w:snapToGrid w:val="0"/>
              <w:snapToGrid w:val="0"/>
              <w:snapToGrid w:val="0"/>
              <w:snapToGrid w:val="0"/>
              <w:keepNext w:val="0"/>
              <w:keepLines w:val="0"/>
              <w:pageBreakBefore w:val="0"/>
              <w:widowControl/>
              <w:tabs>
                <w:tab w:val="left" w:pos="4341"/>
              </w:tabs>
              <w:kinsoku/>
              <w:wordWrap/>
              <w:overflowPunct/>
              <w:topLinePunct w:val="0"/>
              <w:bidi w:val="0"/>
              <w:adjustRightInd/>
              <w:snapToGrid w:val="0"/>
              <w:spacing w:line="240" w:lineRule="auto" w:before="0" w:after="0"/>
              <w:ind w:left="0" w:leftChars="0" w:right="0" w:rightChars="0"/>
              <w:jc w:val="center"/>
              <w:outlineLvl w:val="9"/>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eastAsia="zh-CN"/>
              </w:rPr>
              <w:tab/>
            </w:r>
          </w:p>
        </w:tc>
        <w:tc>
          <w:tcPr>
            <w:tcW w:w="1470"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Times New Roman" w:cs="Times New Roman"/>
                <w:kern w:val="0"/>
                <w:sz w:val="20"/>
                <w:szCs w:val="20"/>
              </w:rPr>
            </w:pPr>
          </w:p>
        </w:tc>
        <w:tc>
          <w:tcPr>
            <w:tcW w:w="1373"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Times New Roman" w:cs="Times New Roman"/>
                <w:kern w:val="0"/>
                <w:sz w:val="20"/>
                <w:szCs w:val="20"/>
              </w:rPr>
            </w:pPr>
          </w:p>
        </w:tc>
        <w:tc>
          <w:tcPr>
            <w:tcW w:w="2733" w:type="dxa"/>
            <w:gridSpan w:val="2"/>
            <w:tcBorders>
              <w:top w:val="nil"/>
              <w:left w:val="nil"/>
              <w:bottom w:val="nil"/>
              <w:right w:val="nil"/>
            </w:tcBorders>
            <w:shd w:val="clear" w:color="auto" w:fill="auto"/>
            <w:vAlign w:val="center"/>
          </w:tcPr>
          <w:p>
            <w:pPr>
              <w:snapToGrid w:val="0"/>
              <w:snapToGrid w:val="0"/>
              <w:snapToGrid w:val="0"/>
              <w:keepNext w:val="0"/>
              <w:keepLines w:val="0"/>
              <w:pageBreakBefore w:val="0"/>
              <w:widowControl/>
              <w:tabs>
                <w:tab w:val="left" w:pos="297"/>
                <w:tab w:val="center" w:pos="1344"/>
                <w:tab w:val="right" w:pos="1608"/>
                <w:tab w:val="right" w:pos="2808"/>
              </w:tabs>
              <w:kinsoku/>
              <w:wordWrap/>
              <w:overflowPunct/>
              <w:topLinePunct w:val="0"/>
              <w:bidi w:val="0"/>
              <w:adjustRightInd/>
              <w:snapToGrid w:val="0"/>
              <w:spacing w:line="240" w:lineRule="auto" w:before="0" w:after="0"/>
              <w:ind w:right="0" w:rightChars="0"/>
              <w:jc w:val="righ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blHeader/>
          <w:jc w:val="center"/>
        </w:trPr>
        <w:tc>
          <w:tcPr>
            <w:tcW w:w="8380" w:type="dxa"/>
            <w:gridSpan w:val="4"/>
            <w:tcBorders>
              <w:top w:val="nil"/>
              <w:left w:val="nil"/>
              <w:bottom w:val="single" w:color="auto" w:sz="4" w:space="0"/>
              <w:right w:val="nil"/>
            </w:tcBorders>
            <w:shd w:val="clear" w:color="auto" w:fill="auto"/>
            <w:vAlign w:val="center"/>
          </w:tcPr>
          <w:p>
            <w:pPr>
              <w:snapToGrid w:val="0"/>
              <w:snapToGrid w:val="0"/>
              <w:snapToGrid w:val="0"/>
              <w:snapToGrid w:val="0"/>
              <w:snapToGrid w:val="0"/>
              <w:keepNext w:val="0"/>
              <w:keepLines w:val="0"/>
              <w:pageBreakBefore w:val="0"/>
              <w:widowControl/>
              <w:tabs>
                <w:tab w:val="left" w:pos="4341"/>
              </w:tabs>
              <w:kinsoku/>
              <w:wordWrap/>
              <w:overflowPunct/>
              <w:topLinePunct w:val="0"/>
              <w:bidi w:val="0"/>
              <w:adjustRightInd/>
              <w:snapToGrid w:val="0"/>
              <w:spacing w:line="240" w:lineRule="auto" w:before="0" w:after="0"/>
              <w:ind w:left="0" w:leftChars="0" w:right="0" w:rightChars="0"/>
              <w:jc w:val="left"/>
              <w:outlineLvl w:val="9"/>
              <w:rPr>
                <w:rFonts w:hint="eastAsia" w:ascii="Times New Roman" w:hAnsi="Times New Roman" w:eastAsia="宋体" w:cs="Times New Roman"/>
                <w:kern w:val="0"/>
                <w:sz w:val="16"/>
                <w:szCs w:val="16"/>
                <w:lang w:eastAsia="zh-CN"/>
              </w:rPr>
            </w:pPr>
            <w:r>
              <w:rPr>
                <w:rFonts w:ascii="Times New Roman" w:hAnsi="Times New Roman" w:eastAsia="宋体" w:cs="Times New Roman"/>
                <w:kern w:val="0"/>
                <w:sz w:val="16"/>
                <w:szCs w:val="16"/>
              </w:rPr>
              <w:t xml:space="preserve">部门名称：南通市归国华侨联合会</w:t>
            </w:r>
          </w:p>
        </w:tc>
        <w:tc>
          <w:tcPr>
            <w:tcW w:w="1470" w:type="dxa"/>
            <w:tcBorders>
              <w:top w:val="nil"/>
              <w:left w:val="nil"/>
              <w:bottom w:val="single" w:color="auto"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Times New Roman" w:cs="Times New Roman"/>
                <w:kern w:val="0"/>
                <w:sz w:val="16"/>
                <w:szCs w:val="16"/>
              </w:rPr>
            </w:pPr>
          </w:p>
        </w:tc>
        <w:tc>
          <w:tcPr>
            <w:tcW w:w="1373" w:type="dxa"/>
            <w:tcBorders>
              <w:top w:val="nil"/>
              <w:left w:val="nil"/>
              <w:bottom w:val="single" w:color="auto"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Times New Roman" w:cs="Times New Roman"/>
                <w:kern w:val="0"/>
                <w:sz w:val="16"/>
                <w:szCs w:val="16"/>
              </w:rPr>
            </w:pPr>
          </w:p>
        </w:tc>
        <w:tc>
          <w:tcPr>
            <w:tcW w:w="2733" w:type="dxa"/>
            <w:gridSpan w:val="2"/>
            <w:tcBorders>
              <w:top w:val="nil"/>
              <w:left w:val="nil"/>
              <w:bottom w:val="single" w:color="auto" w:sz="4" w:space="0"/>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right="0" w:rightChars="0"/>
              <w:jc w:val="right"/>
              <w:outlineLvl w:val="9"/>
              <w:rPr>
                <w:rFonts w:ascii="Times New Roman" w:hAnsi="Times New Roman" w:eastAsia="宋体" w:cs="Times New Roman"/>
                <w:kern w:val="0"/>
                <w:sz w:val="16"/>
                <w:szCs w:val="16"/>
              </w:rPr>
            </w:pPr>
            <w:r>
              <w:rPr>
                <w:rFonts w:ascii="Times New Roman" w:hAnsi="Times New Roman" w:eastAsia="宋体" w:cs="Times New Roman"/>
                <w:kern w:val="0"/>
                <w:sz w:val="16"/>
                <w:szCs w:val="16"/>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blHeader/>
          <w:jc w:val="center"/>
        </w:trPr>
        <w:tc>
          <w:tcPr>
            <w:tcW w:w="5473" w:type="dxa"/>
            <w:gridSpan w:val="2"/>
            <w:tcBorders>
              <w:top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533" w:type="dxa"/>
            <w:vMerge w:val="restart"/>
            <w:tcBorders>
              <w:top w:val="single" w:color="auto" w:sz="4" w:space="0"/>
              <w:left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本年支出合计</w:t>
            </w:r>
          </w:p>
        </w:tc>
        <w:tc>
          <w:tcPr>
            <w:tcW w:w="1374" w:type="dxa"/>
            <w:vMerge w:val="restart"/>
            <w:tcBorders>
              <w:top w:val="single" w:color="auto" w:sz="4" w:space="0"/>
              <w:left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基本支出</w:t>
            </w:r>
          </w:p>
        </w:tc>
        <w:tc>
          <w:tcPr>
            <w:tcW w:w="1470" w:type="dxa"/>
            <w:vMerge w:val="restart"/>
            <w:tcBorders>
              <w:top w:val="single" w:color="auto" w:sz="4" w:space="0"/>
              <w:left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项目支出</w:t>
            </w:r>
          </w:p>
        </w:tc>
        <w:tc>
          <w:tcPr>
            <w:tcW w:w="1373" w:type="dxa"/>
            <w:vMerge w:val="restart"/>
            <w:tcBorders>
              <w:top w:val="single" w:color="auto" w:sz="4" w:space="0"/>
              <w:left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18"/>
                <w:szCs w:val="18"/>
              </w:rPr>
              <w:t>上缴上级支出</w:t>
            </w:r>
          </w:p>
        </w:tc>
        <w:tc>
          <w:tcPr>
            <w:tcW w:w="1374" w:type="dxa"/>
            <w:vMerge w:val="restart"/>
            <w:tcBorders>
              <w:top w:val="single" w:color="auto" w:sz="4" w:space="0"/>
              <w:left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经营支出</w:t>
            </w:r>
          </w:p>
        </w:tc>
        <w:tc>
          <w:tcPr>
            <w:tcW w:w="1359" w:type="dxa"/>
            <w:vMerge w:val="restart"/>
            <w:tcBorders>
              <w:top w:val="single" w:color="auto" w:sz="4" w:space="0"/>
              <w:lef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对附属单位补助支出</w:t>
            </w:r>
          </w:p>
        </w:tc>
      </w:tr>
      <w:tr>
        <w:trPr>
          <w:trHeight w:val="122" w:hRule="atLeast"/>
          <w:tblHeader/>
          <w:jc w:val="center"/>
        </w:trPr>
        <w:tc>
          <w:tcPr>
            <w:tcW w:w="1739"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16"/>
                <w:szCs w:val="16"/>
              </w:rPr>
            </w:pPr>
            <w:r>
              <w:rPr>
                <w:rFonts w:ascii="Times New Roman" w:hAnsi="Times New Roman" w:eastAsia="宋体" w:cs="Times New Roman"/>
                <w:kern w:val="0"/>
                <w:sz w:val="16"/>
                <w:szCs w:val="16"/>
              </w:rPr>
              <w:t>功能分类</w:t>
            </w:r>
          </w:p>
          <w:p>
            <w:pPr>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16"/>
                <w:szCs w:val="16"/>
              </w:rPr>
              <w:t>科目编码</w:t>
            </w:r>
          </w:p>
        </w:tc>
        <w:tc>
          <w:tcPr>
            <w:tcW w:w="373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1533"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374"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470"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373"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374"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359"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r>
      <w:tr>
        <w:trPr>
          <w:trHeight w:val="90" w:hRule="atLeast"/>
          <w:tblHeader/>
          <w:jc w:val="center"/>
        </w:trPr>
        <w:tc>
          <w:tcPr>
            <w:tcW w:w="5473"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153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t>438.01</w:t>
            </w:r>
          </w:p>
        </w:tc>
        <w:tc>
          <w:tcPr>
            <w:tcW w:w="137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t>355.35</w:t>
            </w:r>
          </w:p>
        </w:tc>
        <w:tc>
          <w:tcPr>
            <w:tcW w:w="1470"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t>82.66</w:t>
            </w:r>
          </w:p>
        </w:tc>
        <w:tc>
          <w:tcPr>
            <w:tcW w:w="137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r>
          </w:p>
        </w:tc>
        <w:tc>
          <w:tcPr>
            <w:tcW w:w="137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r>
          </w:p>
        </w:tc>
        <w:tc>
          <w:tcPr>
            <w:tcW w:w="1359"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r>
          </w:p>
        </w:tc>
      </w:tr>
      <w:tr>
        <w:trPr>
          <w:trHeight w:val="90" w:hRule="atLeast"/>
          <w:jc w:val="center"/>
        </w:trPr>
        <w:tc>
          <w:tcPr>
            <w:tcW w:w="1739"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b/>
                <w:sz w:val="16"/>
              </w:rPr>
              <w:t>201</w:t>
            </w:r>
          </w:p>
        </w:tc>
        <w:tc>
          <w:tcPr>
            <w:tcW w:w="373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b/>
                <w:sz w:val="16"/>
              </w:rPr>
              <w:t>一般公共服务支出</w:t>
            </w:r>
          </w:p>
        </w:tc>
        <w:tc>
          <w:tcPr>
            <w:tcW w:w="153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349.28</w:t>
            </w:r>
          </w:p>
        </w:tc>
        <w:tc>
          <w:tcPr>
            <w:tcW w:w="137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266.62</w:t>
            </w:r>
          </w:p>
        </w:tc>
        <w:tc>
          <w:tcPr>
            <w:tcW w:w="1470"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82.66</w:t>
            </w:r>
          </w:p>
        </w:tc>
        <w:tc>
          <w:tcPr>
            <w:tcW w:w="137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r>
          </w:p>
        </w:tc>
        <w:tc>
          <w:tcPr>
            <w:tcW w:w="137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r>
          </w:p>
        </w:tc>
        <w:tc>
          <w:tcPr>
            <w:tcW w:w="1359"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r>
          </w:p>
        </w:tc>
      </w:tr>
      <w:tr>
        <w:trPr>
          <w:trHeight w:val="216"/>
        </w:trPr>
        <w:tc>
          <w:tcPr>
            <w:tcW w:type="dxa" w:w="1739"/>
            <w:vAlign w:val="center"/>
          </w:tcPr>
          <w:p>
            <w:pPr>
              <w:snapToGrid w:val="0"/>
              <w:spacing w:line="240" w:lineRule="auto" w:before="0" w:after="0"/>
            </w:pPr>
            <w:r>
              <w:rPr>
                <w:rFonts w:ascii="Times New Roman" w:hAnsi="Times New Roman" w:eastAsia="宋体"/>
                <w:b w:val="0"/>
                <w:sz w:val="16"/>
              </w:rPr>
              <w:t xml:space="preserve">　20134</w:t>
            </w:r>
          </w:p>
        </w:tc>
        <w:tc>
          <w:tcPr>
            <w:tcW w:type="dxa" w:w="3734"/>
            <w:vAlign w:val="center"/>
          </w:tcPr>
          <w:p>
            <w:pPr>
              <w:snapToGrid w:val="0"/>
              <w:spacing w:line="240" w:lineRule="auto" w:before="0" w:after="0"/>
            </w:pPr>
            <w:r>
              <w:rPr>
                <w:rFonts w:ascii="Times New Roman" w:hAnsi="Times New Roman" w:eastAsia="宋体"/>
                <w:b w:val="0"/>
                <w:sz w:val="16"/>
              </w:rPr>
              <w:t xml:space="preserve">　统战事务</w:t>
            </w:r>
          </w:p>
        </w:tc>
        <w:tc>
          <w:tcPr>
            <w:tcW w:type="dxa" w:w="1533"/>
            <w:vAlign w:val="center"/>
          </w:tcPr>
          <w:p>
            <w:pPr>
              <w:snapToGrid w:val="0"/>
              <w:spacing w:line="240" w:lineRule="auto" w:before="0" w:after="0"/>
              <w:jc w:val="right"/>
            </w:pPr>
            <w:r>
              <w:rPr>
                <w:rFonts w:ascii="Times New Roman" w:hAnsi="Times New Roman" w:eastAsia="宋体"/>
                <w:b w:val="0"/>
                <w:sz w:val="16"/>
              </w:rPr>
              <w:t>349.28</w:t>
            </w:r>
          </w:p>
        </w:tc>
        <w:tc>
          <w:tcPr>
            <w:tcW w:type="dxa" w:w="1374"/>
            <w:vAlign w:val="center"/>
          </w:tcPr>
          <w:p>
            <w:pPr>
              <w:snapToGrid w:val="0"/>
              <w:spacing w:line="240" w:lineRule="auto" w:before="0" w:after="0"/>
              <w:jc w:val="right"/>
            </w:pPr>
            <w:r>
              <w:rPr>
                <w:rFonts w:ascii="Times New Roman" w:hAnsi="Times New Roman" w:eastAsia="宋体"/>
                <w:b w:val="0"/>
                <w:sz w:val="16"/>
              </w:rPr>
              <w:t>266.62</w:t>
            </w:r>
          </w:p>
        </w:tc>
        <w:tc>
          <w:tcPr>
            <w:tcW w:type="dxa" w:w="1470"/>
            <w:vAlign w:val="center"/>
          </w:tcPr>
          <w:p>
            <w:pPr>
              <w:snapToGrid w:val="0"/>
              <w:spacing w:line="240" w:lineRule="auto" w:before="0" w:after="0"/>
              <w:jc w:val="right"/>
            </w:pPr>
            <w:r>
              <w:rPr>
                <w:rFonts w:ascii="Times New Roman" w:hAnsi="Times New Roman" w:eastAsia="宋体"/>
                <w:b w:val="0"/>
                <w:sz w:val="16"/>
              </w:rPr>
              <w:t>82.66</w:t>
            </w:r>
          </w:p>
        </w:tc>
        <w:tc>
          <w:tcPr>
            <w:tcW w:type="dxa" w:w="1373"/>
            <w:vAlign w:val="center"/>
          </w:tcPr>
          <w:p>
            <w:pPr>
              <w:snapToGrid w:val="0"/>
              <w:spacing w:line="240" w:lineRule="auto" w:before="0" w:after="0"/>
              <w:jc w:val="right"/>
            </w:pPr>
            <w:r>
              <w:rPr>
                <w:rFonts w:ascii="Times New Roman" w:hAnsi="Times New Roman" w:eastAsia="宋体"/>
                <w:b w:val="0"/>
                <w:sz w:val="16"/>
              </w:rPr>
            </w:r>
          </w:p>
        </w:tc>
        <w:tc>
          <w:tcPr>
            <w:tcW w:type="dxa" w:w="1374"/>
            <w:vAlign w:val="center"/>
          </w:tcPr>
          <w:p>
            <w:pPr>
              <w:snapToGrid w:val="0"/>
              <w:spacing w:line="240" w:lineRule="auto" w:before="0" w:after="0"/>
              <w:jc w:val="right"/>
            </w:pPr>
            <w:r>
              <w:rPr>
                <w:rFonts w:ascii="Times New Roman" w:hAnsi="Times New Roman" w:eastAsia="宋体"/>
                <w:b w:val="0"/>
                <w:sz w:val="16"/>
              </w:rPr>
            </w:r>
          </w:p>
        </w:tc>
        <w:tc>
          <w:tcPr>
            <w:tcW w:type="dxa" w:w="1359"/>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739"/>
            <w:vAlign w:val="center"/>
          </w:tcPr>
          <w:p>
            <w:pPr>
              <w:snapToGrid w:val="0"/>
              <w:spacing w:line="240" w:lineRule="auto" w:before="0" w:after="0"/>
            </w:pPr>
            <w:r>
              <w:rPr>
                <w:rFonts w:ascii="Times New Roman" w:hAnsi="Times New Roman" w:eastAsia="宋体"/>
                <w:b w:val="0"/>
                <w:sz w:val="16"/>
              </w:rPr>
              <w:t xml:space="preserve">　2013401</w:t>
            </w:r>
          </w:p>
        </w:tc>
        <w:tc>
          <w:tcPr>
            <w:tcW w:type="dxa" w:w="3734"/>
            <w:vAlign w:val="center"/>
          </w:tcPr>
          <w:p>
            <w:pPr>
              <w:snapToGrid w:val="0"/>
              <w:spacing w:line="240" w:lineRule="auto" w:before="0" w:after="0"/>
            </w:pPr>
            <w:r>
              <w:rPr>
                <w:rFonts w:ascii="Times New Roman" w:hAnsi="Times New Roman" w:eastAsia="宋体"/>
                <w:b w:val="0"/>
                <w:sz w:val="16"/>
              </w:rPr>
              <w:t xml:space="preserve">　行政运行</w:t>
            </w:r>
          </w:p>
        </w:tc>
        <w:tc>
          <w:tcPr>
            <w:tcW w:type="dxa" w:w="1533"/>
            <w:vAlign w:val="center"/>
          </w:tcPr>
          <w:p>
            <w:pPr>
              <w:snapToGrid w:val="0"/>
              <w:spacing w:line="240" w:lineRule="auto" w:before="0" w:after="0"/>
              <w:jc w:val="right"/>
            </w:pPr>
            <w:r>
              <w:rPr>
                <w:rFonts w:ascii="Times New Roman" w:hAnsi="Times New Roman" w:eastAsia="宋体"/>
                <w:b w:val="0"/>
                <w:sz w:val="16"/>
              </w:rPr>
              <w:t>349.28</w:t>
            </w:r>
          </w:p>
        </w:tc>
        <w:tc>
          <w:tcPr>
            <w:tcW w:type="dxa" w:w="1374"/>
            <w:vAlign w:val="center"/>
          </w:tcPr>
          <w:p>
            <w:pPr>
              <w:snapToGrid w:val="0"/>
              <w:spacing w:line="240" w:lineRule="auto" w:before="0" w:after="0"/>
              <w:jc w:val="right"/>
            </w:pPr>
            <w:r>
              <w:rPr>
                <w:rFonts w:ascii="Times New Roman" w:hAnsi="Times New Roman" w:eastAsia="宋体"/>
                <w:b w:val="0"/>
                <w:sz w:val="16"/>
              </w:rPr>
              <w:t>266.62</w:t>
            </w:r>
          </w:p>
        </w:tc>
        <w:tc>
          <w:tcPr>
            <w:tcW w:type="dxa" w:w="1470"/>
            <w:vAlign w:val="center"/>
          </w:tcPr>
          <w:p>
            <w:pPr>
              <w:snapToGrid w:val="0"/>
              <w:spacing w:line="240" w:lineRule="auto" w:before="0" w:after="0"/>
              <w:jc w:val="right"/>
            </w:pPr>
            <w:r>
              <w:rPr>
                <w:rFonts w:ascii="Times New Roman" w:hAnsi="Times New Roman" w:eastAsia="宋体"/>
                <w:b w:val="0"/>
                <w:sz w:val="16"/>
              </w:rPr>
              <w:t>82.66</w:t>
            </w:r>
          </w:p>
        </w:tc>
        <w:tc>
          <w:tcPr>
            <w:tcW w:type="dxa" w:w="1373"/>
            <w:vAlign w:val="center"/>
          </w:tcPr>
          <w:p>
            <w:pPr>
              <w:snapToGrid w:val="0"/>
              <w:spacing w:line="240" w:lineRule="auto" w:before="0" w:after="0"/>
              <w:jc w:val="right"/>
            </w:pPr>
            <w:r>
              <w:rPr>
                <w:rFonts w:ascii="Times New Roman" w:hAnsi="Times New Roman" w:eastAsia="宋体"/>
                <w:b w:val="0"/>
                <w:sz w:val="16"/>
              </w:rPr>
            </w:r>
          </w:p>
        </w:tc>
        <w:tc>
          <w:tcPr>
            <w:tcW w:type="dxa" w:w="1374"/>
            <w:vAlign w:val="center"/>
          </w:tcPr>
          <w:p>
            <w:pPr>
              <w:snapToGrid w:val="0"/>
              <w:spacing w:line="240" w:lineRule="auto" w:before="0" w:after="0"/>
              <w:jc w:val="right"/>
            </w:pPr>
            <w:r>
              <w:rPr>
                <w:rFonts w:ascii="Times New Roman" w:hAnsi="Times New Roman" w:eastAsia="宋体"/>
                <w:b w:val="0"/>
                <w:sz w:val="16"/>
              </w:rPr>
            </w:r>
          </w:p>
        </w:tc>
        <w:tc>
          <w:tcPr>
            <w:tcW w:type="dxa" w:w="1359"/>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739"/>
            <w:vAlign w:val="center"/>
          </w:tcPr>
          <w:p>
            <w:pPr>
              <w:snapToGrid w:val="0"/>
              <w:spacing w:line="240" w:lineRule="auto" w:before="0" w:after="0"/>
            </w:pPr>
            <w:r>
              <w:rPr>
                <w:rFonts w:ascii="Times New Roman" w:hAnsi="Times New Roman" w:eastAsia="宋体"/>
                <w:b/>
                <w:sz w:val="16"/>
              </w:rPr>
              <w:t>221</w:t>
            </w:r>
          </w:p>
        </w:tc>
        <w:tc>
          <w:tcPr>
            <w:tcW w:type="dxa" w:w="3734"/>
            <w:vAlign w:val="center"/>
          </w:tcPr>
          <w:p>
            <w:pPr>
              <w:snapToGrid w:val="0"/>
              <w:spacing w:line="240" w:lineRule="auto" w:before="0" w:after="0"/>
            </w:pPr>
            <w:r>
              <w:rPr>
                <w:rFonts w:ascii="Times New Roman" w:hAnsi="Times New Roman" w:eastAsia="宋体"/>
                <w:b/>
                <w:sz w:val="16"/>
              </w:rPr>
              <w:t>住房保障支出</w:t>
            </w:r>
          </w:p>
        </w:tc>
        <w:tc>
          <w:tcPr>
            <w:tcW w:type="dxa" w:w="1533"/>
            <w:vAlign w:val="center"/>
          </w:tcPr>
          <w:p>
            <w:pPr>
              <w:snapToGrid w:val="0"/>
              <w:spacing w:line="240" w:lineRule="auto" w:before="0" w:after="0"/>
              <w:jc w:val="right"/>
            </w:pPr>
            <w:r>
              <w:rPr>
                <w:rFonts w:ascii="Times New Roman" w:hAnsi="Times New Roman" w:eastAsia="宋体"/>
                <w:b/>
                <w:sz w:val="16"/>
              </w:rPr>
              <w:t>88.73</w:t>
            </w:r>
          </w:p>
        </w:tc>
        <w:tc>
          <w:tcPr>
            <w:tcW w:type="dxa" w:w="1374"/>
            <w:vAlign w:val="center"/>
          </w:tcPr>
          <w:p>
            <w:pPr>
              <w:snapToGrid w:val="0"/>
              <w:spacing w:line="240" w:lineRule="auto" w:before="0" w:after="0"/>
              <w:jc w:val="right"/>
            </w:pPr>
            <w:r>
              <w:rPr>
                <w:rFonts w:ascii="Times New Roman" w:hAnsi="Times New Roman" w:eastAsia="宋体"/>
                <w:b/>
                <w:sz w:val="16"/>
              </w:rPr>
              <w:t>88.73</w:t>
            </w:r>
          </w:p>
        </w:tc>
        <w:tc>
          <w:tcPr>
            <w:tcW w:type="dxa" w:w="1470"/>
            <w:vAlign w:val="center"/>
          </w:tcPr>
          <w:p>
            <w:pPr>
              <w:snapToGrid w:val="0"/>
              <w:spacing w:line="240" w:lineRule="auto" w:before="0" w:after="0"/>
              <w:jc w:val="right"/>
            </w:pPr>
            <w:r>
              <w:rPr>
                <w:rFonts w:ascii="Times New Roman" w:hAnsi="Times New Roman" w:eastAsia="宋体"/>
                <w:b/>
                <w:sz w:val="16"/>
              </w:rPr>
            </w:r>
          </w:p>
        </w:tc>
        <w:tc>
          <w:tcPr>
            <w:tcW w:type="dxa" w:w="1373"/>
            <w:vAlign w:val="center"/>
          </w:tcPr>
          <w:p>
            <w:pPr>
              <w:snapToGrid w:val="0"/>
              <w:spacing w:line="240" w:lineRule="auto" w:before="0" w:after="0"/>
              <w:jc w:val="right"/>
            </w:pPr>
            <w:r>
              <w:rPr>
                <w:rFonts w:ascii="Times New Roman" w:hAnsi="Times New Roman" w:eastAsia="宋体"/>
                <w:b/>
                <w:sz w:val="16"/>
              </w:rPr>
            </w:r>
          </w:p>
        </w:tc>
        <w:tc>
          <w:tcPr>
            <w:tcW w:type="dxa" w:w="1374"/>
            <w:vAlign w:val="center"/>
          </w:tcPr>
          <w:p>
            <w:pPr>
              <w:snapToGrid w:val="0"/>
              <w:spacing w:line="240" w:lineRule="auto" w:before="0" w:after="0"/>
              <w:jc w:val="right"/>
            </w:pPr>
            <w:r>
              <w:rPr>
                <w:rFonts w:ascii="Times New Roman" w:hAnsi="Times New Roman" w:eastAsia="宋体"/>
                <w:b/>
                <w:sz w:val="16"/>
              </w:rPr>
            </w:r>
          </w:p>
        </w:tc>
        <w:tc>
          <w:tcPr>
            <w:tcW w:type="dxa" w:w="1359"/>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739"/>
            <w:vAlign w:val="center"/>
          </w:tcPr>
          <w:p>
            <w:pPr>
              <w:snapToGrid w:val="0"/>
              <w:spacing w:line="240" w:lineRule="auto" w:before="0" w:after="0"/>
            </w:pPr>
            <w:r>
              <w:rPr>
                <w:rFonts w:ascii="Times New Roman" w:hAnsi="Times New Roman" w:eastAsia="宋体"/>
                <w:b w:val="0"/>
                <w:sz w:val="16"/>
              </w:rPr>
              <w:t xml:space="preserve">　22102</w:t>
            </w:r>
          </w:p>
        </w:tc>
        <w:tc>
          <w:tcPr>
            <w:tcW w:type="dxa" w:w="3734"/>
            <w:vAlign w:val="center"/>
          </w:tcPr>
          <w:p>
            <w:pPr>
              <w:snapToGrid w:val="0"/>
              <w:spacing w:line="240" w:lineRule="auto" w:before="0" w:after="0"/>
            </w:pPr>
            <w:r>
              <w:rPr>
                <w:rFonts w:ascii="Times New Roman" w:hAnsi="Times New Roman" w:eastAsia="宋体"/>
                <w:b w:val="0"/>
                <w:sz w:val="16"/>
              </w:rPr>
              <w:t xml:space="preserve">　住房改革支出</w:t>
            </w:r>
          </w:p>
        </w:tc>
        <w:tc>
          <w:tcPr>
            <w:tcW w:type="dxa" w:w="1533"/>
            <w:vAlign w:val="center"/>
          </w:tcPr>
          <w:p>
            <w:pPr>
              <w:snapToGrid w:val="0"/>
              <w:spacing w:line="240" w:lineRule="auto" w:before="0" w:after="0"/>
              <w:jc w:val="right"/>
            </w:pPr>
            <w:r>
              <w:rPr>
                <w:rFonts w:ascii="Times New Roman" w:hAnsi="Times New Roman" w:eastAsia="宋体"/>
                <w:b w:val="0"/>
                <w:sz w:val="16"/>
              </w:rPr>
              <w:t>88.73</w:t>
            </w:r>
          </w:p>
        </w:tc>
        <w:tc>
          <w:tcPr>
            <w:tcW w:type="dxa" w:w="1374"/>
            <w:vAlign w:val="center"/>
          </w:tcPr>
          <w:p>
            <w:pPr>
              <w:snapToGrid w:val="0"/>
              <w:spacing w:line="240" w:lineRule="auto" w:before="0" w:after="0"/>
              <w:jc w:val="right"/>
            </w:pPr>
            <w:r>
              <w:rPr>
                <w:rFonts w:ascii="Times New Roman" w:hAnsi="Times New Roman" w:eastAsia="宋体"/>
                <w:b w:val="0"/>
                <w:sz w:val="16"/>
              </w:rPr>
              <w:t>88.73</w:t>
            </w:r>
          </w:p>
        </w:tc>
        <w:tc>
          <w:tcPr>
            <w:tcW w:type="dxa" w:w="1470"/>
            <w:vAlign w:val="center"/>
          </w:tcPr>
          <w:p>
            <w:pPr>
              <w:snapToGrid w:val="0"/>
              <w:spacing w:line="240" w:lineRule="auto" w:before="0" w:after="0"/>
              <w:jc w:val="right"/>
            </w:pPr>
            <w:r>
              <w:rPr>
                <w:rFonts w:ascii="Times New Roman" w:hAnsi="Times New Roman" w:eastAsia="宋体"/>
                <w:b w:val="0"/>
                <w:sz w:val="16"/>
              </w:rPr>
            </w:r>
          </w:p>
        </w:tc>
        <w:tc>
          <w:tcPr>
            <w:tcW w:type="dxa" w:w="1373"/>
            <w:vAlign w:val="center"/>
          </w:tcPr>
          <w:p>
            <w:pPr>
              <w:snapToGrid w:val="0"/>
              <w:spacing w:line="240" w:lineRule="auto" w:before="0" w:after="0"/>
              <w:jc w:val="right"/>
            </w:pPr>
            <w:r>
              <w:rPr>
                <w:rFonts w:ascii="Times New Roman" w:hAnsi="Times New Roman" w:eastAsia="宋体"/>
                <w:b w:val="0"/>
                <w:sz w:val="16"/>
              </w:rPr>
            </w:r>
          </w:p>
        </w:tc>
        <w:tc>
          <w:tcPr>
            <w:tcW w:type="dxa" w:w="1374"/>
            <w:vAlign w:val="center"/>
          </w:tcPr>
          <w:p>
            <w:pPr>
              <w:snapToGrid w:val="0"/>
              <w:spacing w:line="240" w:lineRule="auto" w:before="0" w:after="0"/>
              <w:jc w:val="right"/>
            </w:pPr>
            <w:r>
              <w:rPr>
                <w:rFonts w:ascii="Times New Roman" w:hAnsi="Times New Roman" w:eastAsia="宋体"/>
                <w:b w:val="0"/>
                <w:sz w:val="16"/>
              </w:rPr>
            </w:r>
          </w:p>
        </w:tc>
        <w:tc>
          <w:tcPr>
            <w:tcW w:type="dxa" w:w="1359"/>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739"/>
            <w:vAlign w:val="center"/>
          </w:tcPr>
          <w:p>
            <w:pPr>
              <w:snapToGrid w:val="0"/>
              <w:spacing w:line="240" w:lineRule="auto" w:before="0" w:after="0"/>
            </w:pPr>
            <w:r>
              <w:rPr>
                <w:rFonts w:ascii="Times New Roman" w:hAnsi="Times New Roman" w:eastAsia="宋体"/>
                <w:b w:val="0"/>
                <w:sz w:val="16"/>
              </w:rPr>
              <w:t xml:space="preserve">　2210201</w:t>
            </w:r>
          </w:p>
        </w:tc>
        <w:tc>
          <w:tcPr>
            <w:tcW w:type="dxa" w:w="3734"/>
            <w:vAlign w:val="center"/>
          </w:tcPr>
          <w:p>
            <w:pPr>
              <w:snapToGrid w:val="0"/>
              <w:spacing w:line="240" w:lineRule="auto" w:before="0" w:after="0"/>
            </w:pPr>
            <w:r>
              <w:rPr>
                <w:rFonts w:ascii="Times New Roman" w:hAnsi="Times New Roman" w:eastAsia="宋体"/>
                <w:b w:val="0"/>
                <w:sz w:val="16"/>
              </w:rPr>
              <w:t xml:space="preserve">　住房公积金</w:t>
            </w:r>
          </w:p>
        </w:tc>
        <w:tc>
          <w:tcPr>
            <w:tcW w:type="dxa" w:w="1533"/>
            <w:vAlign w:val="center"/>
          </w:tcPr>
          <w:p>
            <w:pPr>
              <w:snapToGrid w:val="0"/>
              <w:spacing w:line="240" w:lineRule="auto" w:before="0" w:after="0"/>
              <w:jc w:val="right"/>
            </w:pPr>
            <w:r>
              <w:rPr>
                <w:rFonts w:ascii="Times New Roman" w:hAnsi="Times New Roman" w:eastAsia="宋体"/>
                <w:b w:val="0"/>
                <w:sz w:val="16"/>
              </w:rPr>
              <w:t>32.64</w:t>
            </w:r>
          </w:p>
        </w:tc>
        <w:tc>
          <w:tcPr>
            <w:tcW w:type="dxa" w:w="1374"/>
            <w:vAlign w:val="center"/>
          </w:tcPr>
          <w:p>
            <w:pPr>
              <w:snapToGrid w:val="0"/>
              <w:spacing w:line="240" w:lineRule="auto" w:before="0" w:after="0"/>
              <w:jc w:val="right"/>
            </w:pPr>
            <w:r>
              <w:rPr>
                <w:rFonts w:ascii="Times New Roman" w:hAnsi="Times New Roman" w:eastAsia="宋体"/>
                <w:b w:val="0"/>
                <w:sz w:val="16"/>
              </w:rPr>
              <w:t>32.64</w:t>
            </w:r>
          </w:p>
        </w:tc>
        <w:tc>
          <w:tcPr>
            <w:tcW w:type="dxa" w:w="1470"/>
            <w:vAlign w:val="center"/>
          </w:tcPr>
          <w:p>
            <w:pPr>
              <w:snapToGrid w:val="0"/>
              <w:spacing w:line="240" w:lineRule="auto" w:before="0" w:after="0"/>
              <w:jc w:val="right"/>
            </w:pPr>
            <w:r>
              <w:rPr>
                <w:rFonts w:ascii="Times New Roman" w:hAnsi="Times New Roman" w:eastAsia="宋体"/>
                <w:b w:val="0"/>
                <w:sz w:val="16"/>
              </w:rPr>
            </w:r>
          </w:p>
        </w:tc>
        <w:tc>
          <w:tcPr>
            <w:tcW w:type="dxa" w:w="1373"/>
            <w:vAlign w:val="center"/>
          </w:tcPr>
          <w:p>
            <w:pPr>
              <w:snapToGrid w:val="0"/>
              <w:spacing w:line="240" w:lineRule="auto" w:before="0" w:after="0"/>
              <w:jc w:val="right"/>
            </w:pPr>
            <w:r>
              <w:rPr>
                <w:rFonts w:ascii="Times New Roman" w:hAnsi="Times New Roman" w:eastAsia="宋体"/>
                <w:b w:val="0"/>
                <w:sz w:val="16"/>
              </w:rPr>
            </w:r>
          </w:p>
        </w:tc>
        <w:tc>
          <w:tcPr>
            <w:tcW w:type="dxa" w:w="1374"/>
            <w:vAlign w:val="center"/>
          </w:tcPr>
          <w:p>
            <w:pPr>
              <w:snapToGrid w:val="0"/>
              <w:spacing w:line="240" w:lineRule="auto" w:before="0" w:after="0"/>
              <w:jc w:val="right"/>
            </w:pPr>
            <w:r>
              <w:rPr>
                <w:rFonts w:ascii="Times New Roman" w:hAnsi="Times New Roman" w:eastAsia="宋体"/>
                <w:b w:val="0"/>
                <w:sz w:val="16"/>
              </w:rPr>
            </w:r>
          </w:p>
        </w:tc>
        <w:tc>
          <w:tcPr>
            <w:tcW w:type="dxa" w:w="1359"/>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739"/>
            <w:vAlign w:val="center"/>
          </w:tcPr>
          <w:p>
            <w:pPr>
              <w:snapToGrid w:val="0"/>
              <w:spacing w:line="240" w:lineRule="auto" w:before="0" w:after="0"/>
            </w:pPr>
            <w:r>
              <w:rPr>
                <w:rFonts w:ascii="Times New Roman" w:hAnsi="Times New Roman" w:eastAsia="宋体"/>
                <w:b w:val="0"/>
                <w:sz w:val="16"/>
              </w:rPr>
              <w:t xml:space="preserve">　2210202</w:t>
            </w:r>
          </w:p>
        </w:tc>
        <w:tc>
          <w:tcPr>
            <w:tcW w:type="dxa" w:w="3734"/>
            <w:vAlign w:val="center"/>
          </w:tcPr>
          <w:p>
            <w:pPr>
              <w:snapToGrid w:val="0"/>
              <w:spacing w:line="240" w:lineRule="auto" w:before="0" w:after="0"/>
            </w:pPr>
            <w:r>
              <w:rPr>
                <w:rFonts w:ascii="Times New Roman" w:hAnsi="Times New Roman" w:eastAsia="宋体"/>
                <w:b w:val="0"/>
                <w:sz w:val="16"/>
              </w:rPr>
              <w:t xml:space="preserve">　提租补贴</w:t>
            </w:r>
          </w:p>
        </w:tc>
        <w:tc>
          <w:tcPr>
            <w:tcW w:type="dxa" w:w="1533"/>
            <w:vAlign w:val="center"/>
          </w:tcPr>
          <w:p>
            <w:pPr>
              <w:snapToGrid w:val="0"/>
              <w:spacing w:line="240" w:lineRule="auto" w:before="0" w:after="0"/>
              <w:jc w:val="right"/>
            </w:pPr>
            <w:r>
              <w:rPr>
                <w:rFonts w:ascii="Times New Roman" w:hAnsi="Times New Roman" w:eastAsia="宋体"/>
                <w:b w:val="0"/>
                <w:sz w:val="16"/>
              </w:rPr>
              <w:t>56.09</w:t>
            </w:r>
          </w:p>
        </w:tc>
        <w:tc>
          <w:tcPr>
            <w:tcW w:type="dxa" w:w="1374"/>
            <w:vAlign w:val="center"/>
          </w:tcPr>
          <w:p>
            <w:pPr>
              <w:snapToGrid w:val="0"/>
              <w:spacing w:line="240" w:lineRule="auto" w:before="0" w:after="0"/>
              <w:jc w:val="right"/>
            </w:pPr>
            <w:r>
              <w:rPr>
                <w:rFonts w:ascii="Times New Roman" w:hAnsi="Times New Roman" w:eastAsia="宋体"/>
                <w:b w:val="0"/>
                <w:sz w:val="16"/>
              </w:rPr>
              <w:t>56.09</w:t>
            </w:r>
          </w:p>
        </w:tc>
        <w:tc>
          <w:tcPr>
            <w:tcW w:type="dxa" w:w="1470"/>
            <w:vAlign w:val="center"/>
          </w:tcPr>
          <w:p>
            <w:pPr>
              <w:snapToGrid w:val="0"/>
              <w:spacing w:line="240" w:lineRule="auto" w:before="0" w:after="0"/>
              <w:jc w:val="right"/>
            </w:pPr>
            <w:r>
              <w:rPr>
                <w:rFonts w:ascii="Times New Roman" w:hAnsi="Times New Roman" w:eastAsia="宋体"/>
                <w:b w:val="0"/>
                <w:sz w:val="16"/>
              </w:rPr>
            </w:r>
          </w:p>
        </w:tc>
        <w:tc>
          <w:tcPr>
            <w:tcW w:type="dxa" w:w="1373"/>
            <w:vAlign w:val="center"/>
          </w:tcPr>
          <w:p>
            <w:pPr>
              <w:snapToGrid w:val="0"/>
              <w:spacing w:line="240" w:lineRule="auto" w:before="0" w:after="0"/>
              <w:jc w:val="right"/>
            </w:pPr>
            <w:r>
              <w:rPr>
                <w:rFonts w:ascii="Times New Roman" w:hAnsi="Times New Roman" w:eastAsia="宋体"/>
                <w:b w:val="0"/>
                <w:sz w:val="16"/>
              </w:rPr>
            </w:r>
          </w:p>
        </w:tc>
        <w:tc>
          <w:tcPr>
            <w:tcW w:type="dxa" w:w="1374"/>
            <w:vAlign w:val="center"/>
          </w:tcPr>
          <w:p>
            <w:pPr>
              <w:snapToGrid w:val="0"/>
              <w:spacing w:line="240" w:lineRule="auto" w:before="0" w:after="0"/>
              <w:jc w:val="right"/>
            </w:pPr>
            <w:r>
              <w:rPr>
                <w:rFonts w:ascii="Times New Roman" w:hAnsi="Times New Roman" w:eastAsia="宋体"/>
                <w:b w:val="0"/>
                <w:sz w:val="16"/>
              </w:rPr>
            </w:r>
          </w:p>
        </w:tc>
        <w:tc>
          <w:tcPr>
            <w:tcW w:type="dxa" w:w="1359"/>
            <w:vAlign w:val="center"/>
          </w:tcPr>
          <w:p>
            <w:pPr>
              <w:snapToGrid w:val="0"/>
              <w:spacing w:line="240" w:lineRule="auto" w:before="0" w:after="0"/>
              <w:jc w:val="right"/>
            </w:pPr>
            <w:r>
              <w:rPr>
                <w:rFonts w:ascii="Times New Roman" w:hAnsi="Times New Roman" w:eastAsia="宋体"/>
                <w:b w:val="0"/>
                <w:sz w:val="16"/>
              </w:rPr>
            </w:r>
          </w:p>
        </w:tc>
      </w:tr>
    </w:tbl>
    <w:p>
      <w:pPr>
        <w:keepNext w:val="0"/>
        <w:keepLines/>
        <w:pageBreakBefore w:val="0"/>
        <w:widowControl/>
        <w:kinsoku/>
        <w:wordWrap/>
        <w:overflowPunct/>
        <w:topLinePunct w:val="0"/>
        <w:autoSpaceDE/>
        <w:autoSpaceDN/>
        <w:bidi w:val="0"/>
        <w:adjustRightInd/>
        <w:snapToGrid w:val="0"/>
        <w:spacing w:line="550" w:lineRule="exact" w:before="0" w:after="0"/>
        <w:ind w:right="0" w:rightChars="0"/>
        <w:jc w:val="both"/>
        <w:textAlignment w:val="auto"/>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注：“科目编码”和“科目名称”均为必填项。</w:t>
      </w:r>
    </w:p>
    <w:p>
      <w:pPr>
        <w:keepNext w:val="0"/>
        <w:keepLines w:val="0"/>
        <w:pageBreakBefore w:val="0"/>
        <w:kinsoku/>
        <w:wordWrap/>
        <w:overflowPunct/>
        <w:topLinePunct w:val="0"/>
        <w:bidi w:val="0"/>
        <w:adjustRightInd/>
        <w:snapToGrid w:val="0"/>
        <w:spacing w:before="0" w:after="0" w:line="550" w:lineRule="exact"/>
        <w:ind w:right="0" w:rightChars="0"/>
        <w:outlineLvl w:val="9"/>
        <w:rPr>
          <w:rFonts w:ascii="Times New Roman" w:hAnsi="Times New Roman" w:eastAsia="宋体" w:cs="Times New Roman"/>
          <w:kern w:val="0"/>
          <w:sz w:val="20"/>
          <w:szCs w:val="20"/>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tbl>
      <w:tblPr>
        <w:tblStyle w:val="TableNormal"/>
        <w:tblW w:w="10960" w:type="dxa"/>
        <w:jc w:val="center"/>
        <w:tblLayout w:type="fixed"/>
        <w:tblCellMar>
          <w:top w:w="0" w:type="dxa"/>
          <w:left w:w="108" w:type="dxa"/>
          <w:bottom w:w="0" w:type="dxa"/>
          <w:right w:w="108" w:type="dxa"/>
        </w:tblCellMar>
      </w:tblPr>
      <w:tblGrid>
        <w:gridCol w:w="2192"/>
        <w:gridCol w:w="1360"/>
        <w:gridCol w:w="2266"/>
        <w:gridCol w:w="1575"/>
        <w:gridCol w:w="1296"/>
        <w:gridCol w:w="1160"/>
        <w:gridCol w:w="1111"/>
      </w:tblGrid>
      <w:tr>
        <w:trPr>
          <w:trHeight w:val="567" w:hRule="exact"/>
          <w:jc w:val="center"/>
        </w:trPr>
        <w:tc>
          <w:tcPr>
            <w:tcW w:w="10960" w:type="dxa"/>
            <w:gridSpan w:val="7"/>
            <w:tcBorders>
              <w:top w:val="nil"/>
              <w:left w:val="nil"/>
              <w:bottom w:val="nil"/>
              <w:right w:val="nil"/>
            </w:tcBorders>
            <w:shd w:val="clear" w:color="auto" w:fill="auto"/>
            <w:vAlign w:val="center"/>
          </w:tcPr>
          <w:p>
            <w:pPr>
              <w:snapToGrid w:val="0"/>
              <w:snapToGrid w:val="0"/>
              <w:snapToGrid w:val="0"/>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方正小标宋_GBK" w:cs="Times New Roman"/>
                <w:kern w:val="0"/>
                <w:sz w:val="32"/>
                <w:szCs w:val="32"/>
              </w:rPr>
            </w:pPr>
            <w:bookmarkStart w:id="3" w:name="RANGE!A1:F35"/>
            <w:r>
              <w:rPr>
                <w:rFonts w:ascii="Times New Roman" w:hAnsi="Times New Roman" w:eastAsia="方正小标宋_GBK" w:cs="Times New Roman"/>
                <w:kern w:val="0"/>
                <w:sz w:val="32"/>
                <w:szCs w:val="32"/>
              </w:rPr>
              <w:t>财政拨款收入支出决算总表</w:t>
            </w:r>
            <w:bookmarkEnd w:id="3"/>
          </w:p>
        </w:tc>
      </w:tr>
      <w:tr>
        <w:trPr>
          <w:trHeight w:val="283" w:hRule="atLeast"/>
          <w:jc w:val="center"/>
        </w:trPr>
        <w:tc>
          <w:tcPr>
            <w:tcW w:w="2192"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方正小标宋_GBK" w:cs="Times New Roman"/>
                <w:kern w:val="0"/>
                <w:sz w:val="18"/>
                <w:szCs w:val="18"/>
              </w:rPr>
            </w:pPr>
          </w:p>
        </w:tc>
        <w:tc>
          <w:tcPr>
            <w:tcW w:w="1360"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Times New Roman" w:cs="Times New Roman"/>
                <w:kern w:val="0"/>
                <w:sz w:val="18"/>
                <w:szCs w:val="18"/>
              </w:rPr>
            </w:pPr>
          </w:p>
        </w:tc>
        <w:tc>
          <w:tcPr>
            <w:tcW w:w="2266"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Times New Roman" w:cs="Times New Roman"/>
                <w:kern w:val="0"/>
                <w:sz w:val="18"/>
                <w:szCs w:val="18"/>
              </w:rPr>
            </w:pPr>
          </w:p>
        </w:tc>
        <w:tc>
          <w:tcPr>
            <w:tcW w:w="1575"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Times New Roman" w:cs="Times New Roman"/>
                <w:kern w:val="0"/>
                <w:sz w:val="18"/>
                <w:szCs w:val="18"/>
              </w:rPr>
            </w:pPr>
          </w:p>
        </w:tc>
        <w:tc>
          <w:tcPr>
            <w:tcW w:w="3567" w:type="dxa"/>
            <w:gridSpan w:val="3"/>
            <w:tcBorders>
              <w:top w:val="nil"/>
              <w:left w:val="nil"/>
              <w:bottom w:val="nil"/>
              <w:right w:val="nil"/>
            </w:tcBorders>
            <w:shd w:val="clear" w:color="auto" w:fill="auto"/>
            <w:vAlign w:val="center"/>
          </w:tcPr>
          <w:p>
            <w:pPr>
              <w:snapToGrid w:val="0"/>
              <w:snapToGrid w:val="0"/>
              <w:snapToGrid w:val="0"/>
              <w:snapToGrid w:val="0"/>
              <w:keepNext w:val="0"/>
              <w:keepLines w:val="0"/>
              <w:pageBreakBefore w:val="0"/>
              <w:widowControl/>
              <w:tabs>
                <w:tab w:val="center" w:pos="1159"/>
                <w:tab w:val="right" w:pos="2439"/>
              </w:tabs>
              <w:kinsoku/>
              <w:wordWrap/>
              <w:overflowPunct/>
              <w:topLinePunct w:val="0"/>
              <w:bidi w:val="0"/>
              <w:adjustRightInd/>
              <w:snapToGrid w:val="0"/>
              <w:spacing w:before="0" w:after="0"/>
              <w:ind w:left="0" w:leftChars="0" w:right="0" w:rightChars="0" w:firstLine="1700" w:firstLineChars="850"/>
              <w:jc w:val="right"/>
              <w:outlineLvl w:val="9"/>
              <w:rPr>
                <w:rFonts w:ascii="Times New Roman" w:hAnsi="Times New Roman" w:eastAsia="宋体" w:cs="Times New Roman"/>
                <w:kern w:val="0"/>
                <w:sz w:val="13"/>
                <w:szCs w:val="13"/>
              </w:rPr>
            </w:pPr>
            <w:r>
              <w:rPr>
                <w:rFonts w:hint="eastAsia" w:ascii="宋体" w:hAnsi="宋体" w:eastAsia="宋体" w:cs="宋体"/>
                <w:kern w:val="0"/>
                <w:sz w:val="20"/>
                <w:szCs w:val="20"/>
              </w:rPr>
              <w:t>公开04表</w:t>
            </w:r>
          </w:p>
        </w:tc>
      </w:tr>
      <w:tr>
        <w:trPr>
          <w:trHeight w:val="0" w:hRule="atLeast"/>
          <w:jc w:val="center"/>
        </w:trPr>
        <w:tc>
          <w:tcPr>
            <w:tcW w:w="5818" w:type="dxa"/>
            <w:gridSpan w:val="3"/>
            <w:tcBorders>
              <w:top w:val="nil"/>
              <w:left w:val="nil"/>
              <w:bottom w:val="nil"/>
              <w:right w:val="nil"/>
            </w:tcBorders>
            <w:shd w:val="clear" w:color="auto" w:fill="auto"/>
            <w:vAlign w:val="center"/>
          </w:tcPr>
          <w:p>
            <w:pPr>
              <w:snapToGrid w:val="0"/>
              <w:snapToGrid w:val="0"/>
              <w:snapToGrid w:val="0"/>
              <w:snapToGrid w:val="0"/>
              <w:keepNext w:val="0"/>
              <w:keepLines w:val="0"/>
              <w:pageBreakBefore w:val="0"/>
              <w:widowControl/>
              <w:tabs>
                <w:tab w:val="left" w:pos="3777"/>
              </w:tabs>
              <w:kinsoku/>
              <w:wordWrap/>
              <w:overflowPunct/>
              <w:topLinePunct w:val="0"/>
              <w:bidi w:val="0"/>
              <w:adjustRightInd/>
              <w:snapToGrid w:val="0"/>
              <w:spacing w:before="0" w:after="0"/>
              <w:ind w:left="0" w:leftChars="0" w:right="0" w:rightChars="0"/>
              <w:jc w:val="left"/>
              <w:outlineLvl w:val="9"/>
              <w:rPr>
                <w:rFonts w:hint="eastAsia" w:ascii="Times New Roman" w:hAnsi="Times New Roman" w:eastAsia="宋体" w:cs="Times New Roman"/>
                <w:kern w:val="0"/>
                <w:sz w:val="16"/>
                <w:szCs w:val="16"/>
                <w:lang w:eastAsia="zh-CN"/>
              </w:rPr>
            </w:pPr>
            <w:r>
              <w:rPr>
                <w:rFonts w:ascii="Times New Roman" w:hAnsi="Times New Roman" w:eastAsia="宋体" w:cs="Times New Roman"/>
                <w:kern w:val="0"/>
                <w:sz w:val="16"/>
                <w:szCs w:val="16"/>
              </w:rPr>
              <w:t xml:space="preserve">部门名称：南通市归国华侨联合会</w:t>
            </w:r>
          </w:p>
        </w:tc>
        <w:tc>
          <w:tcPr>
            <w:tcW w:w="1575"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Times New Roman" w:cs="Times New Roman"/>
                <w:kern w:val="0"/>
                <w:sz w:val="16"/>
                <w:szCs w:val="16"/>
              </w:rPr>
            </w:pPr>
          </w:p>
        </w:tc>
        <w:tc>
          <w:tcPr>
            <w:tcW w:w="3567" w:type="dxa"/>
            <w:gridSpan w:val="3"/>
            <w:tcBorders>
              <w:top w:val="nil"/>
              <w:left w:val="nil"/>
              <w:bottom w:val="nil"/>
              <w:right w:val="nil"/>
            </w:tcBorders>
            <w:shd w:val="clear" w:color="auto" w:fill="auto"/>
            <w:vAlign w:val="center"/>
          </w:tcPr>
          <w:p>
            <w:pPr>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firstLine="960" w:firstLineChars="600"/>
              <w:jc w:val="right"/>
              <w:outlineLvl w:val="9"/>
              <w:rPr>
                <w:rFonts w:ascii="Times New Roman" w:hAnsi="Times New Roman" w:eastAsia="宋体" w:cs="Times New Roman"/>
                <w:kern w:val="0"/>
                <w:sz w:val="16"/>
                <w:szCs w:val="16"/>
              </w:rPr>
            </w:pPr>
            <w:r>
              <w:rPr>
                <w:rFonts w:ascii="Times New Roman" w:hAnsi="Times New Roman" w:eastAsia="宋体" w:cs="Times New Roman"/>
                <w:kern w:val="0"/>
                <w:sz w:val="16"/>
                <w:szCs w:val="16"/>
              </w:rPr>
              <w:t>金额单位：万元</w:t>
            </w:r>
          </w:p>
        </w:tc>
      </w:tr>
      <w:tr>
        <w:trPr>
          <w:trHeight w:val="317" w:hRule="exact"/>
          <w:jc w:val="center"/>
        </w:trPr>
        <w:tc>
          <w:tcPr>
            <w:tcW w:w="35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收     入</w:t>
            </w:r>
          </w:p>
        </w:tc>
        <w:tc>
          <w:tcPr>
            <w:tcW w:w="7408" w:type="dxa"/>
            <w:gridSpan w:val="5"/>
            <w:tcBorders>
              <w:top w:val="single" w:color="auto" w:sz="4" w:space="0"/>
              <w:left w:val="nil"/>
              <w:bottom w:val="single" w:color="auto" w:sz="4" w:space="0"/>
              <w:right w:val="single" w:color="auto" w:sz="4" w:space="0"/>
            </w:tcBorders>
            <w:shd w:val="clear" w:color="auto" w:fill="auto"/>
            <w:vAlign w:val="center"/>
          </w:tcPr>
          <w:p>
            <w:pPr>
              <w:snapToGrid w:val="0"/>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支     出</w:t>
            </w:r>
          </w:p>
        </w:tc>
      </w:tr>
      <w:tr>
        <w:trPr>
          <w:trHeight w:val="276" w:hRule="exact"/>
          <w:jc w:val="center"/>
        </w:trPr>
        <w:tc>
          <w:tcPr>
            <w:tcW w:w="2192"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c>
          <w:tcPr>
            <w:tcW w:w="2266"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按功能分类</w:t>
            </w:r>
          </w:p>
        </w:tc>
        <w:tc>
          <w:tcPr>
            <w:tcW w:w="5142" w:type="dxa"/>
            <w:gridSpan w:val="4"/>
            <w:tcBorders>
              <w:top w:val="single" w:color="auto" w:sz="4" w:space="0"/>
              <w:left w:val="nil"/>
              <w:bottom w:val="single" w:color="auto" w:sz="4" w:space="0"/>
              <w:right w:val="single" w:color="auto" w:sz="4" w:space="0"/>
            </w:tcBorders>
            <w:shd w:val="clear" w:color="auto" w:fill="auto"/>
            <w:vAlign w:val="center"/>
          </w:tcPr>
          <w:p>
            <w:pPr>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r>
      <w:tr>
        <w:trPr>
          <w:trHeight w:val="651" w:hRule="exact"/>
          <w:jc w:val="center"/>
        </w:trPr>
        <w:tc>
          <w:tcPr>
            <w:tcW w:w="21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3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22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575"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小计</w:t>
            </w:r>
          </w:p>
        </w:tc>
        <w:tc>
          <w:tcPr>
            <w:tcW w:w="129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14"/>
                <w:szCs w:val="14"/>
                <w:lang w:val="en-US" w:eastAsia="zh-CN" w:bidi="ar-SA"/>
              </w:rPr>
            </w:pPr>
            <w:r>
              <w:rPr>
                <w:rFonts w:ascii="Times New Roman" w:hAnsi="Times New Roman" w:eastAsia="宋体" w:cs="Times New Roman"/>
                <w:kern w:val="0"/>
                <w:sz w:val="14"/>
                <w:szCs w:val="14"/>
              </w:rPr>
              <w:t>一般公共预算财政拨款</w:t>
            </w:r>
          </w:p>
        </w:tc>
        <w:tc>
          <w:tcPr>
            <w:tcW w:w="11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14"/>
                <w:szCs w:val="14"/>
                <w:lang w:val="en-US" w:eastAsia="zh-CN" w:bidi="ar-SA"/>
              </w:rPr>
            </w:pPr>
            <w:r>
              <w:rPr>
                <w:rFonts w:ascii="Times New Roman" w:hAnsi="Times New Roman" w:eastAsia="宋体" w:cs="Times New Roman"/>
                <w:kern w:val="0"/>
                <w:sz w:val="14"/>
                <w:szCs w:val="14"/>
              </w:rPr>
              <w:t>政府性基金预算财政拨款</w:t>
            </w:r>
          </w:p>
        </w:tc>
        <w:tc>
          <w:tcPr>
            <w:tcW w:w="1111"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14"/>
                <w:szCs w:val="14"/>
                <w:highlight w:val="yellow"/>
                <w:lang w:val="en-US" w:eastAsia="zh-CN" w:bidi="ar-SA"/>
              </w:rPr>
            </w:pPr>
            <w:r>
              <w:rPr>
                <w:rFonts w:hint="eastAsia" w:ascii="Times New Roman" w:hAnsi="Times New Roman" w:eastAsia="宋体" w:cs="Times New Roman"/>
                <w:kern w:val="0"/>
                <w:sz w:val="14"/>
                <w:szCs w:val="14"/>
              </w:rPr>
              <w:t>国有资本</w:t>
            </w:r>
            <w:r>
              <w:rPr>
                <w:rFonts w:ascii="Times New Roman" w:hAnsi="Times New Roman" w:eastAsia="宋体" w:cs="Times New Roman"/>
                <w:kern w:val="0"/>
                <w:sz w:val="14"/>
                <w:szCs w:val="14"/>
              </w:rPr>
              <w:t>经营预算财政拨款</w:t>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一、一般公共预算财政拨款</w:t>
            </w:r>
            <w:r>
              <w:rPr>
                <w:rFonts w:hint="eastAsia" w:ascii="Times New Roman" w:hAnsi="Times New Roman" w:eastAsia="宋体" w:cs="Times New Roman"/>
                <w:kern w:val="0"/>
                <w:sz w:val="13"/>
                <w:szCs w:val="13"/>
              </w:rPr>
              <w:t>收入</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t>438.01</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一、一般公共服务支出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t>349.28</w:t>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t>349.28</w:t>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二、政府性基金预算财政拨款</w:t>
            </w:r>
            <w:r>
              <w:rPr>
                <w:rFonts w:hint="eastAsia" w:ascii="Times New Roman" w:hAnsi="Times New Roman" w:eastAsia="宋体" w:cs="Times New Roman"/>
                <w:kern w:val="0"/>
                <w:sz w:val="13"/>
                <w:szCs w:val="13"/>
              </w:rPr>
              <w:t>收入</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二、外交支出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tabs>
                <w:tab w:val="right" w:pos="1356"/>
              </w:tabs>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tabs>
                <w:tab w:val="left" w:pos="379"/>
                <w:tab w:val="right" w:pos="1116"/>
              </w:tabs>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highlight w:val="yellow"/>
                <w:lang w:val="en-US" w:eastAsia="zh-CN" w:bidi="ar-SA"/>
              </w:rPr>
            </w:pPr>
            <w:r>
              <w:rPr>
                <w:rFonts w:hint="eastAsia" w:ascii="Times New Roman" w:hAnsi="Times New Roman" w:eastAsia="宋体" w:cs="Times New Roman"/>
                <w:kern w:val="0"/>
                <w:sz w:val="12"/>
                <w:szCs w:val="12"/>
              </w:rPr>
              <w:t>三</w:t>
            </w:r>
            <w:r>
              <w:rPr>
                <w:rFonts w:ascii="Times New Roman" w:hAnsi="Times New Roman" w:eastAsia="宋体" w:cs="Times New Roman"/>
                <w:kern w:val="0"/>
                <w:sz w:val="12"/>
                <w:szCs w:val="12"/>
              </w:rPr>
              <w:t>、</w:t>
            </w:r>
            <w:r>
              <w:rPr>
                <w:rFonts w:hint="eastAsia" w:ascii="Times New Roman" w:hAnsi="Times New Roman" w:eastAsia="宋体" w:cs="Times New Roman"/>
                <w:kern w:val="0"/>
                <w:sz w:val="12"/>
                <w:szCs w:val="12"/>
              </w:rPr>
              <w:t>国有</w:t>
            </w:r>
            <w:r>
              <w:rPr>
                <w:rFonts w:ascii="Times New Roman" w:hAnsi="Times New Roman" w:eastAsia="宋体" w:cs="Times New Roman"/>
                <w:kern w:val="0"/>
                <w:sz w:val="12"/>
                <w:szCs w:val="12"/>
              </w:rPr>
              <w:t>资本经营预算财政拨款收入</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三、国防支出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四、公共安全支出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五、教育支出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六、科学技术支出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七、文化</w:t>
            </w:r>
            <w:r>
              <w:rPr>
                <w:rFonts w:hint="eastAsia" w:ascii="Times New Roman" w:hAnsi="Times New Roman" w:eastAsia="宋体" w:cs="Times New Roman"/>
                <w:kern w:val="0"/>
                <w:sz w:val="13"/>
                <w:szCs w:val="13"/>
              </w:rPr>
              <w:t>旅游</w:t>
            </w:r>
            <w:r>
              <w:rPr>
                <w:rFonts w:ascii="Times New Roman" w:hAnsi="Times New Roman" w:eastAsia="宋体" w:cs="Times New Roman"/>
                <w:kern w:val="0"/>
                <w:sz w:val="13"/>
                <w:szCs w:val="13"/>
              </w:rPr>
              <w:t>体育与传媒支出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八、社会保障和就业支出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九、卫生</w:t>
            </w:r>
            <w:r>
              <w:rPr>
                <w:rFonts w:hint="eastAsia" w:ascii="Times New Roman" w:hAnsi="Times New Roman" w:eastAsia="宋体" w:cs="Times New Roman"/>
                <w:kern w:val="0"/>
                <w:sz w:val="13"/>
                <w:szCs w:val="13"/>
              </w:rPr>
              <w:t>健康</w:t>
            </w:r>
            <w:r>
              <w:rPr>
                <w:rFonts w:ascii="Times New Roman" w:hAnsi="Times New Roman" w:eastAsia="宋体" w:cs="Times New Roman"/>
                <w:kern w:val="0"/>
                <w:sz w:val="13"/>
                <w:szCs w:val="13"/>
              </w:rPr>
              <w:t>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十、节能环保支出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十一、城乡社区支出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十二、农林水支出</w:t>
            </w:r>
          </w:p>
        </w:tc>
        <w:tc>
          <w:tcPr>
            <w:tcW w:w="1575"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十三、交通运输支出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十四、资源勘探</w:t>
            </w:r>
            <w:r>
              <w:rPr>
                <w:rFonts w:hint="eastAsia" w:ascii="Times New Roman" w:hAnsi="Times New Roman" w:eastAsia="宋体" w:cs="Times New Roman"/>
                <w:kern w:val="0"/>
                <w:sz w:val="13"/>
                <w:szCs w:val="13"/>
              </w:rPr>
              <w:t>工业</w:t>
            </w:r>
            <w:r>
              <w:rPr>
                <w:rFonts w:ascii="Times New Roman" w:hAnsi="Times New Roman" w:eastAsia="宋体" w:cs="Times New Roman"/>
                <w:kern w:val="0"/>
                <w:sz w:val="13"/>
                <w:szCs w:val="13"/>
              </w:rPr>
              <w:t>信息等支出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十五、商业服务业等支出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十六、金融支出</w:t>
            </w:r>
          </w:p>
        </w:tc>
        <w:tc>
          <w:tcPr>
            <w:tcW w:w="1575"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十七、援助其他地区支出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十八、</w:t>
            </w:r>
            <w:r>
              <w:rPr>
                <w:rFonts w:hint="eastAsia" w:ascii="Times New Roman" w:hAnsi="Times New Roman" w:eastAsia="宋体" w:cs="Times New Roman"/>
                <w:kern w:val="0"/>
                <w:sz w:val="13"/>
                <w:szCs w:val="13"/>
              </w:rPr>
              <w:t>自然</w:t>
            </w:r>
            <w:r>
              <w:rPr>
                <w:rFonts w:ascii="Times New Roman" w:hAnsi="Times New Roman" w:eastAsia="宋体" w:cs="Times New Roman"/>
                <w:kern w:val="0"/>
                <w:sz w:val="13"/>
                <w:szCs w:val="13"/>
              </w:rPr>
              <w:t>资源海洋气象等支出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十九、住房保障支出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t>88.73</w:t>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t>88.73</w:t>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二十、粮油物资储备支出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二十</w:t>
            </w:r>
            <w:r>
              <w:rPr>
                <w:rFonts w:hint="eastAsia" w:ascii="Times New Roman" w:hAnsi="Times New Roman" w:eastAsia="宋体" w:cs="Times New Roman"/>
                <w:kern w:val="0"/>
                <w:sz w:val="13"/>
                <w:szCs w:val="13"/>
              </w:rPr>
              <w:t>一</w:t>
            </w:r>
            <w:r>
              <w:rPr>
                <w:rFonts w:ascii="Times New Roman" w:hAnsi="Times New Roman" w:eastAsia="宋体" w:cs="Times New Roman"/>
                <w:kern w:val="0"/>
                <w:sz w:val="13"/>
                <w:szCs w:val="13"/>
              </w:rPr>
              <w:t>、</w:t>
            </w:r>
            <w:r>
              <w:rPr>
                <w:rFonts w:hint="eastAsia" w:ascii="Times New Roman" w:hAnsi="Times New Roman" w:eastAsia="宋体" w:cs="Times New Roman"/>
                <w:kern w:val="0"/>
                <w:sz w:val="13"/>
                <w:szCs w:val="13"/>
              </w:rPr>
              <w:t>国有</w:t>
            </w:r>
            <w:r>
              <w:rPr>
                <w:rFonts w:ascii="Times New Roman" w:hAnsi="Times New Roman" w:eastAsia="宋体" w:cs="Times New Roman"/>
                <w:kern w:val="0"/>
                <w:sz w:val="13"/>
                <w:szCs w:val="13"/>
              </w:rPr>
              <w:t>资本经营预算支出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hint="eastAsia" w:ascii="Times New Roman" w:hAnsi="Times New Roman" w:eastAsia="宋体" w:cs="Times New Roman"/>
                <w:kern w:val="0"/>
                <w:sz w:val="13"/>
                <w:szCs w:val="13"/>
              </w:rPr>
              <w:t>二十二</w:t>
            </w:r>
            <w:r>
              <w:rPr>
                <w:rFonts w:ascii="Times New Roman" w:hAnsi="Times New Roman" w:eastAsia="宋体" w:cs="Times New Roman"/>
                <w:kern w:val="0"/>
                <w:sz w:val="13"/>
                <w:szCs w:val="13"/>
              </w:rPr>
              <w:t>、灾害防治及应急管理支出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二十</w:t>
            </w:r>
            <w:r>
              <w:rPr>
                <w:rFonts w:hint="eastAsia" w:ascii="Times New Roman" w:hAnsi="Times New Roman" w:eastAsia="宋体" w:cs="Times New Roman"/>
                <w:kern w:val="0"/>
                <w:sz w:val="13"/>
                <w:szCs w:val="13"/>
              </w:rPr>
              <w:t>三</w:t>
            </w:r>
            <w:r>
              <w:rPr>
                <w:rFonts w:ascii="Times New Roman" w:hAnsi="Times New Roman" w:eastAsia="宋体" w:cs="Times New Roman"/>
                <w:kern w:val="0"/>
                <w:sz w:val="13"/>
                <w:szCs w:val="13"/>
              </w:rPr>
              <w:t>、其他支出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二十</w:t>
            </w:r>
            <w:r>
              <w:rPr>
                <w:rFonts w:hint="eastAsia" w:ascii="Times New Roman" w:hAnsi="Times New Roman" w:eastAsia="宋体" w:cs="Times New Roman"/>
                <w:kern w:val="0"/>
                <w:sz w:val="13"/>
                <w:szCs w:val="13"/>
              </w:rPr>
              <w:t>四</w:t>
            </w:r>
            <w:r>
              <w:rPr>
                <w:rFonts w:ascii="Times New Roman" w:hAnsi="Times New Roman" w:eastAsia="宋体" w:cs="Times New Roman"/>
                <w:kern w:val="0"/>
                <w:sz w:val="13"/>
                <w:szCs w:val="13"/>
              </w:rPr>
              <w:t>、债务还本支出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18"/>
                <w:szCs w:val="18"/>
                <w:lang w:val="en-US" w:eastAsia="zh-CN" w:bidi="ar-SA"/>
              </w:rPr>
            </w:pP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二十</w:t>
            </w:r>
            <w:r>
              <w:rPr>
                <w:rFonts w:hint="eastAsia" w:ascii="Times New Roman" w:hAnsi="Times New Roman" w:eastAsia="宋体" w:cs="Times New Roman"/>
                <w:kern w:val="0"/>
                <w:sz w:val="13"/>
                <w:szCs w:val="13"/>
              </w:rPr>
              <w:t>五</w:t>
            </w:r>
            <w:r>
              <w:rPr>
                <w:rFonts w:ascii="Times New Roman" w:hAnsi="Times New Roman" w:eastAsia="宋体" w:cs="Times New Roman"/>
                <w:kern w:val="0"/>
                <w:sz w:val="13"/>
                <w:szCs w:val="13"/>
              </w:rPr>
              <w:t>、债务付息支出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18"/>
                <w:szCs w:val="18"/>
                <w:lang w:val="en-US" w:eastAsia="zh-CN" w:bidi="ar-SA"/>
              </w:rPr>
            </w:pP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highlight w:val="yellow"/>
                <w:lang w:val="en-US" w:eastAsia="zh-CN" w:bidi="ar-SA"/>
              </w:rPr>
            </w:pPr>
            <w:r>
              <w:rPr>
                <w:rFonts w:ascii="Times New Roman" w:hAnsi="Times New Roman" w:eastAsia="宋体" w:cs="Times New Roman"/>
                <w:kern w:val="0"/>
                <w:sz w:val="13"/>
                <w:szCs w:val="13"/>
              </w:rPr>
              <w:t>二十</w:t>
            </w:r>
            <w:r>
              <w:rPr>
                <w:rFonts w:hint="eastAsia" w:ascii="Times New Roman" w:hAnsi="Times New Roman" w:eastAsia="宋体" w:cs="Times New Roman"/>
                <w:kern w:val="0"/>
                <w:sz w:val="13"/>
                <w:szCs w:val="13"/>
              </w:rPr>
              <w:t>六</w:t>
            </w:r>
            <w:r>
              <w:rPr>
                <w:rFonts w:ascii="Times New Roman" w:hAnsi="Times New Roman" w:eastAsia="宋体" w:cs="Times New Roman"/>
                <w:kern w:val="0"/>
                <w:sz w:val="13"/>
                <w:szCs w:val="13"/>
              </w:rPr>
              <w:t>、</w:t>
            </w:r>
            <w:r>
              <w:rPr>
                <w:rFonts w:hint="eastAsia" w:ascii="Times New Roman" w:hAnsi="Times New Roman" w:eastAsia="宋体" w:cs="Times New Roman"/>
                <w:kern w:val="0"/>
                <w:sz w:val="13"/>
                <w:szCs w:val="13"/>
              </w:rPr>
              <w:t>抗疫特别</w:t>
            </w:r>
            <w:r>
              <w:rPr>
                <w:rFonts w:ascii="Times New Roman" w:hAnsi="Times New Roman" w:eastAsia="宋体" w:cs="Times New Roman"/>
                <w:kern w:val="0"/>
                <w:sz w:val="13"/>
                <w:szCs w:val="13"/>
              </w:rPr>
              <w:t>国债安排的支出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lang w:val="en-US"/>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lang w:val="en-US"/>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lang w:val="en-US"/>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本年收入合计</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t>438.01</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本年支出合计</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t>438.01</w:t>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t>438.01</w:t>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4"/>
                <w:szCs w:val="14"/>
                <w:lang w:val="en-US" w:eastAsia="zh-CN" w:bidi="ar-SA"/>
              </w:rPr>
            </w:pPr>
            <w:r>
              <w:rPr>
                <w:rFonts w:ascii="Times New Roman" w:hAnsi="Times New Roman" w:eastAsia="宋体" w:cs="Times New Roman"/>
                <w:kern w:val="0"/>
                <w:sz w:val="14"/>
                <w:szCs w:val="14"/>
              </w:rPr>
              <w:t>年初财政拨款结转和结余</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18"/>
                <w:szCs w:val="18"/>
              </w:rPr>
              <w:t>年末财政拨款结转和结余</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4"/>
                <w:szCs w:val="14"/>
                <w:lang w:val="en-US" w:eastAsia="zh-CN" w:bidi="ar-SA"/>
              </w:rPr>
            </w:pPr>
            <w:r>
              <w:rPr>
                <w:rFonts w:ascii="Times New Roman" w:hAnsi="Times New Roman" w:eastAsia="宋体" w:cs="Times New Roman"/>
                <w:kern w:val="0"/>
                <w:sz w:val="14"/>
                <w:szCs w:val="14"/>
              </w:rPr>
              <w:t>一、一般公共预算财政拨款</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4"/>
                <w:szCs w:val="14"/>
                <w:lang w:val="en-US" w:eastAsia="zh-CN" w:bidi="ar-SA"/>
              </w:rPr>
            </w:pPr>
            <w:r>
              <w:rPr>
                <w:rFonts w:ascii="Times New Roman" w:hAnsi="Times New Roman" w:eastAsia="宋体" w:cs="Times New Roman"/>
                <w:kern w:val="0"/>
                <w:sz w:val="14"/>
                <w:szCs w:val="14"/>
              </w:rPr>
              <w:t>二、政府性基金预算财政拨款</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4"/>
                <w:szCs w:val="14"/>
                <w:highlight w:val="yellow"/>
                <w:lang w:val="en-US" w:eastAsia="zh-CN" w:bidi="ar-SA"/>
              </w:rPr>
            </w:pPr>
            <w:r>
              <w:rPr>
                <w:rFonts w:hint="eastAsia" w:ascii="Times New Roman" w:hAnsi="Times New Roman" w:eastAsia="宋体" w:cs="Times New Roman"/>
                <w:kern w:val="0"/>
                <w:sz w:val="14"/>
                <w:szCs w:val="14"/>
              </w:rPr>
              <w:t>三</w:t>
            </w:r>
            <w:r>
              <w:rPr>
                <w:rFonts w:ascii="Times New Roman" w:hAnsi="Times New Roman" w:eastAsia="宋体" w:cs="Times New Roman"/>
                <w:kern w:val="0"/>
                <w:sz w:val="14"/>
                <w:szCs w:val="14"/>
              </w:rPr>
              <w:t>、</w:t>
            </w:r>
            <w:r>
              <w:rPr>
                <w:rFonts w:hint="eastAsia" w:ascii="Times New Roman" w:hAnsi="Times New Roman" w:eastAsia="宋体" w:cs="Times New Roman"/>
                <w:kern w:val="0"/>
                <w:sz w:val="14"/>
                <w:szCs w:val="14"/>
              </w:rPr>
              <w:t>国有</w:t>
            </w:r>
            <w:r>
              <w:rPr>
                <w:rFonts w:ascii="Times New Roman" w:hAnsi="Times New Roman" w:eastAsia="宋体" w:cs="Times New Roman"/>
                <w:kern w:val="0"/>
                <w:sz w:val="14"/>
                <w:szCs w:val="14"/>
              </w:rPr>
              <w:t>资本经营预算财政拨款</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总计</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t>438.01</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总计</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438.01</w:t>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438.01</w:t>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Times New Roman" w:hAnsi="Times New Roman" w:eastAsia="宋体" w:cs="Times New Roman"/>
                <w:kern w:val="0"/>
                <w:sz w:val="20"/>
                <w:szCs w:val="20"/>
              </w:rPr>
            </w:pPr>
            <w:r>
              <w:rPr>
                <w:rFonts w:ascii="Times New Roman" w:hAnsi="Times New Roman" w:eastAsia="宋体"/>
                <w:b w:val="0"/>
                <w:sz w:val="16"/>
              </w:rPr>
            </w:r>
          </w:p>
        </w:tc>
      </w:tr>
    </w:tbl>
    <w:p>
      <w:pPr>
        <w:keepNext w:val="0"/>
        <w:keepLines w:val="0"/>
        <w:pageBreakBefore w:val="0"/>
        <w:kinsoku/>
        <w:wordWrap/>
        <w:overflowPunct/>
        <w:topLinePunct w:val="0"/>
        <w:bidi w:val="0"/>
        <w:adjustRightInd/>
        <w:snapToGrid w:val="0"/>
        <w:spacing w:before="0" w:after="0" w:line="550" w:lineRule="exact"/>
        <w:ind w:left="0" w:leftChars="0" w:right="0" w:rightChars="0"/>
        <w:outlineLvl w:val="9"/>
        <w:rPr>
          <w:rFonts w:ascii="Times New Roman" w:hAnsi="Times New Roman" w:eastAsia="方正仿宋_GBK" w:cs="Times New Roman"/>
          <w:kern w:val="0"/>
          <w:sz w:val="32"/>
          <w:szCs w:val="20"/>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TableGrid"/>
        <w:tblW w:w="9215" w:type="dxa"/>
        <w:jc w:val="center"/>
        <w:tblLayout w:type="fixed"/>
        <w:tblCellMar>
          <w:top w:w="0" w:type="dxa"/>
          <w:left w:w="108" w:type="dxa"/>
          <w:bottom w:w="0" w:type="dxa"/>
          <w:right w:w="108" w:type="dxa"/>
        </w:tblCellMar>
      </w:tblPr>
      <w:tblGrid>
        <w:gridCol w:w="1437"/>
        <w:gridCol w:w="2446"/>
        <w:gridCol w:w="1941"/>
        <w:gridCol w:w="1733"/>
        <w:gridCol w:w="1658"/>
      </w:tblGrid>
      <w:tr>
        <w:trPr>
          <w:trHeight w:val="567" w:hRule="exact"/>
          <w:tblHeader/>
          <w:jc w:val="center"/>
        </w:trPr>
        <w:tc>
          <w:tcPr>
            <w:tcW w:w="9215" w:type="dxa"/>
            <w:gridSpan w:val="5"/>
            <w:tcBorders>
              <w:top w:val="nil"/>
              <w:left w:val="nil"/>
              <w:bottom w:val="nil"/>
              <w:right w:val="nil"/>
            </w:tcBorders>
            <w:shd w:val="clear" w:color="auto" w:fill="auto"/>
            <w:vAlign w:val="center"/>
          </w:tcPr>
          <w:p>
            <w:pPr>
              <w:snapToGrid w:val="0"/>
              <w:snapToGrid w:val="0"/>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方正小标宋_GBK" w:cs="Times New Roman"/>
                <w:kern w:val="0"/>
                <w:sz w:val="36"/>
                <w:szCs w:val="36"/>
              </w:rPr>
            </w:pPr>
            <w:bookmarkStart w:id="4" w:name="RANGE!A1:E14"/>
            <w:r>
              <w:rPr>
                <w:rFonts w:ascii="Times New Roman" w:hAnsi="Times New Roman" w:eastAsia="方正小标宋_GBK" w:cs="Times New Roman"/>
                <w:kern w:val="0"/>
                <w:sz w:val="36"/>
                <w:szCs w:val="36"/>
              </w:rPr>
              <w:t>财政拨款支出决算表</w:t>
            </w:r>
            <w:bookmarkEnd w:id="4"/>
            <w:r>
              <w:rPr>
                <w:rFonts w:hint="eastAsia" w:ascii="Times New Roman" w:hAnsi="Times New Roman" w:eastAsia="方正小标宋_GBK" w:cs="Times New Roman"/>
                <w:kern w:val="0"/>
                <w:sz w:val="36"/>
                <w:szCs w:val="36"/>
              </w:rPr>
              <w:t>（功能</w:t>
            </w:r>
            <w:r>
              <w:rPr>
                <w:rFonts w:ascii="Times New Roman" w:hAnsi="Times New Roman" w:eastAsia="方正小标宋_GBK" w:cs="Times New Roman"/>
                <w:kern w:val="0"/>
                <w:sz w:val="36"/>
                <w:szCs w:val="36"/>
              </w:rPr>
              <w:t>科目）</w:t>
            </w:r>
          </w:p>
        </w:tc>
      </w:tr>
      <w:tr>
        <w:trPr>
          <w:trHeight w:val="283" w:hRule="exact"/>
          <w:tblHeader/>
          <w:jc w:val="center"/>
        </w:trPr>
        <w:tc>
          <w:tcPr>
            <w:tcW w:w="5824" w:type="dxa"/>
            <w:gridSpan w:val="3"/>
            <w:tcBorders>
              <w:top w:val="nil"/>
              <w:left w:val="nil"/>
              <w:bottom w:val="nil"/>
              <w:right w:val="nil"/>
            </w:tcBorders>
            <w:shd w:val="clear" w:color="auto" w:fill="auto"/>
            <w:vAlign w:val="center"/>
          </w:tcPr>
          <w:p>
            <w:pPr>
              <w:snapToGrid w:val="0"/>
              <w:snapToGrid w:val="0"/>
              <w:snapToGrid w:val="0"/>
              <w:keepNext w:val="0"/>
              <w:keepLines w:val="0"/>
              <w:pageBreakBefore w:val="0"/>
              <w:widowControl/>
              <w:tabs>
                <w:tab w:val="left" w:pos="4867"/>
              </w:tabs>
              <w:kinsoku/>
              <w:wordWrap/>
              <w:overflowPunct/>
              <w:topLinePunct w:val="0"/>
              <w:bidi w:val="0"/>
              <w:adjustRightInd/>
              <w:snapToGrid w:val="0"/>
              <w:spacing w:line="240" w:lineRule="auto" w:before="0" w:after="0"/>
              <w:ind w:left="0" w:leftChars="0" w:right="0" w:rightChars="0"/>
              <w:jc w:val="center"/>
              <w:outlineLvl w:val="9"/>
              <w:rPr>
                <w:rFonts w:hint="eastAsia" w:ascii="宋体" w:hAnsi="宋体" w:eastAsia="宋体" w:cs="宋体"/>
                <w:kern w:val="0"/>
                <w:sz w:val="20"/>
                <w:szCs w:val="20"/>
                <w:lang w:eastAsia="zh-CN"/>
              </w:rPr>
            </w:pPr>
          </w:p>
        </w:tc>
        <w:tc>
          <w:tcPr>
            <w:tcW w:w="3391" w:type="dxa"/>
            <w:gridSpan w:val="2"/>
            <w:tcBorders>
              <w:top w:val="nil"/>
              <w:left w:val="nil"/>
              <w:bottom w:val="nil"/>
              <w:right w:val="nil"/>
            </w:tcBorders>
            <w:shd w:val="clear" w:color="auto" w:fill="auto"/>
            <w:vAlign w:val="center"/>
          </w:tcPr>
          <w:p>
            <w:pPr>
              <w:snapToGrid w:val="0"/>
              <w:snapToGrid w:val="0"/>
              <w:snapToGrid w:val="0"/>
              <w:keepNext w:val="0"/>
              <w:keepLines w:val="0"/>
              <w:pageBreakBefore w:val="0"/>
              <w:widowControl/>
              <w:tabs>
                <w:tab w:val="center" w:pos="1665"/>
                <w:tab w:val="right" w:pos="3451"/>
              </w:tabs>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hint="default" w:ascii="宋体" w:hAnsi="宋体" w:eastAsia="宋体" w:cs="宋体"/>
                <w:kern w:val="0"/>
                <w:sz w:val="20"/>
                <w:szCs w:val="20"/>
              </w:rPr>
              <w:t xml:space="preserve">                      </w:t>
            </w:r>
            <w:r>
              <w:rPr>
                <w:rFonts w:hint="eastAsia" w:ascii="宋体" w:hAnsi="宋体" w:eastAsia="宋体" w:cs="宋体"/>
                <w:kern w:val="0"/>
                <w:sz w:val="20"/>
                <w:szCs w:val="20"/>
              </w:rPr>
              <w:t>公开05表</w:t>
            </w:r>
          </w:p>
        </w:tc>
      </w:tr>
      <w:tr>
        <w:trPr>
          <w:trHeight w:val="0" w:hRule="atLeast"/>
          <w:tblHeader/>
          <w:jc w:val="center"/>
        </w:trPr>
        <w:tc>
          <w:tcPr>
            <w:tcW w:w="5824" w:type="dxa"/>
            <w:gridSpan w:val="3"/>
            <w:tcBorders>
              <w:top w:val="nil"/>
              <w:left w:val="nil"/>
              <w:bottom w:val="single" w:color="auto" w:sz="4" w:space="0"/>
              <w:right w:val="nil"/>
            </w:tcBorders>
            <w:shd w:val="clear" w:color="auto" w:fill="auto"/>
            <w:vAlign w:val="center"/>
          </w:tcPr>
          <w:p>
            <w:pPr>
              <w:snapToGrid w:val="0"/>
              <w:snapToGrid w:val="0"/>
              <w:snapToGrid w:val="0"/>
              <w:snapToGrid w:val="0"/>
              <w:keepNext w:val="0"/>
              <w:keepLines w:val="0"/>
              <w:pageBreakBefore w:val="0"/>
              <w:widowControl/>
              <w:tabs>
                <w:tab w:val="center" w:pos="1665"/>
                <w:tab w:val="right" w:pos="3451"/>
              </w:tabs>
              <w:kinsoku/>
              <w:wordWrap/>
              <w:overflowPunct/>
              <w:topLinePunct w:val="0"/>
              <w:bidi w:val="0"/>
              <w:adjustRightInd/>
              <w:snapToGrid w:val="0"/>
              <w:spacing w:line="240" w:lineRule="auto" w:before="0" w:after="0"/>
              <w:ind w:left="0" w:leftChars="0" w:right="0" w:rightChars="0"/>
              <w:jc w:val="left"/>
              <w:outlineLvl w:val="9"/>
              <w:rPr>
                <w:sz w:val="16"/>
                <w:szCs w:val="16"/>
              </w:rPr>
            </w:pPr>
            <w:r>
              <w:rPr>
                <w:rFonts w:hint="default" w:ascii="宋体" w:hAnsi="宋体" w:eastAsia="宋体" w:cs="宋体"/>
                <w:kern w:val="0"/>
                <w:sz w:val="16"/>
                <w:szCs w:val="16"/>
              </w:rPr>
              <w:t xml:space="preserve">部门</w:t>
            </w:r>
            <w:r>
              <w:rPr>
                <w:rFonts w:hint="eastAsia" w:ascii="宋体" w:hAnsi="宋体" w:eastAsia="宋体" w:cs="宋体"/>
                <w:kern w:val="0"/>
                <w:sz w:val="16"/>
                <w:szCs w:val="16"/>
              </w:rPr>
              <w:t xml:space="preserve">名称：南通市归国华侨联合会</w:t>
            </w:r>
          </w:p>
        </w:tc>
        <w:tc>
          <w:tcPr>
            <w:tcW w:w="3391" w:type="dxa"/>
            <w:gridSpan w:val="2"/>
            <w:tcBorders>
              <w:top w:val="nil"/>
              <w:left w:val="nil"/>
              <w:bottom w:val="single" w:color="auto" w:sz="4" w:space="0"/>
              <w:right w:val="nil"/>
            </w:tcBorders>
            <w:shd w:val="clear" w:color="auto" w:fill="auto"/>
            <w:vAlign w:val="center"/>
          </w:tcPr>
          <w:p>
            <w:pPr>
              <w:snapToGrid w:val="0"/>
              <w:snapToGrid w:val="0"/>
              <w:snapToGrid w:val="0"/>
              <w:keepNext w:val="0"/>
              <w:keepLines w:val="0"/>
              <w:pageBreakBefore w:val="0"/>
              <w:widowControl/>
              <w:tabs>
                <w:tab w:val="center" w:pos="1665"/>
                <w:tab w:val="right" w:pos="3451"/>
              </w:tabs>
              <w:kinsoku/>
              <w:wordWrap/>
              <w:overflowPunct/>
              <w:topLinePunct w:val="0"/>
              <w:bidi w:val="0"/>
              <w:adjustRightInd/>
              <w:snapToGrid w:val="0"/>
              <w:spacing w:line="240" w:lineRule="auto" w:before="0" w:after="0"/>
              <w:ind w:left="0" w:leftChars="0" w:right="0" w:rightChars="0"/>
              <w:jc w:val="right"/>
              <w:outlineLvl w:val="9"/>
              <w:rPr>
                <w:rFonts w:hint="eastAsia" w:ascii="宋体" w:hAnsi="宋体" w:eastAsia="宋体" w:cs="宋体"/>
                <w:kern w:val="0"/>
                <w:sz w:val="16"/>
                <w:szCs w:val="16"/>
              </w:rPr>
            </w:pPr>
            <w:r>
              <w:rPr>
                <w:rFonts w:hint="default" w:ascii="宋体" w:hAnsi="宋体" w:eastAsia="宋体" w:cs="宋体"/>
                <w:kern w:val="0"/>
                <w:sz w:val="16"/>
                <w:szCs w:val="16"/>
              </w:rPr>
              <w:t xml:space="preserve">                 </w:t>
            </w:r>
            <w:r>
              <w:rPr>
                <w:rFonts w:hint="eastAsia" w:ascii="宋体" w:hAnsi="宋体" w:eastAsia="宋体" w:cs="宋体"/>
                <w:kern w:val="0"/>
                <w:sz w:val="16"/>
                <w:szCs w:val="16"/>
              </w:rPr>
              <w:t>金额单位：万元</w:t>
            </w:r>
          </w:p>
        </w:tc>
      </w:tr>
      <w:tr>
        <w:trPr>
          <w:trHeight w:val="137" w:hRule="atLeast"/>
          <w:tblHeader/>
          <w:jc w:val="center"/>
        </w:trPr>
        <w:tc>
          <w:tcPr>
            <w:tcW w:w="38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项    目</w:t>
            </w:r>
          </w:p>
        </w:tc>
        <w:tc>
          <w:tcPr>
            <w:tcW w:w="19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本年支出合计</w:t>
            </w:r>
          </w:p>
        </w:tc>
        <w:tc>
          <w:tcPr>
            <w:tcW w:w="17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 xml:space="preserve">基本支出  </w:t>
            </w:r>
          </w:p>
        </w:tc>
        <w:tc>
          <w:tcPr>
            <w:tcW w:w="16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项目支出</w:t>
            </w:r>
          </w:p>
        </w:tc>
      </w:tr>
      <w:tr>
        <w:trPr>
          <w:trHeight w:val="162" w:hRule="atLeast"/>
          <w:tblHeader/>
          <w:jc w:val="center"/>
        </w:trPr>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功能分类</w:t>
            </w:r>
          </w:p>
          <w:p>
            <w:pPr>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科目编码</w:t>
            </w:r>
          </w:p>
        </w:tc>
        <w:tc>
          <w:tcPr>
            <w:tcW w:w="2446"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9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宋体" w:hAnsi="宋体" w:eastAsia="宋体" w:cs="宋体"/>
                <w:kern w:val="0"/>
                <w:sz w:val="20"/>
                <w:szCs w:val="20"/>
              </w:rPr>
            </w:pPr>
          </w:p>
        </w:tc>
        <w:tc>
          <w:tcPr>
            <w:tcW w:w="17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宋体" w:hAnsi="宋体" w:eastAsia="宋体" w:cs="宋体"/>
                <w:kern w:val="0"/>
                <w:sz w:val="20"/>
                <w:szCs w:val="20"/>
              </w:rPr>
            </w:pPr>
          </w:p>
        </w:tc>
        <w:tc>
          <w:tcPr>
            <w:tcW w:w="16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宋体" w:hAnsi="宋体" w:eastAsia="宋体" w:cs="宋体"/>
                <w:kern w:val="0"/>
                <w:sz w:val="20"/>
                <w:szCs w:val="20"/>
              </w:rPr>
            </w:pPr>
          </w:p>
        </w:tc>
      </w:tr>
      <w:tr>
        <w:trPr>
          <w:trHeight w:val="90" w:hRule="atLeast"/>
          <w:tblHeader/>
          <w:jc w:val="center"/>
        </w:trPr>
        <w:tc>
          <w:tcPr>
            <w:tcW w:w="38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栏次</w:t>
            </w:r>
          </w:p>
        </w:tc>
        <w:tc>
          <w:tcPr>
            <w:tcW w:w="194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1</w:t>
            </w:r>
          </w:p>
        </w:tc>
        <w:tc>
          <w:tcPr>
            <w:tcW w:w="1733"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2</w:t>
            </w:r>
          </w:p>
        </w:tc>
        <w:tc>
          <w:tcPr>
            <w:tcW w:w="1658"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3</w:t>
            </w:r>
          </w:p>
        </w:tc>
      </w:tr>
      <w:tr>
        <w:trPr>
          <w:trHeight w:val="90" w:hRule="atLeast"/>
          <w:tblHeader/>
          <w:jc w:val="center"/>
        </w:trPr>
        <w:tc>
          <w:tcPr>
            <w:tcW w:w="38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合计</w:t>
            </w:r>
          </w:p>
        </w:tc>
        <w:tc>
          <w:tcPr>
            <w:tcW w:w="194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438.01</w:t>
            </w:r>
          </w:p>
        </w:tc>
        <w:tc>
          <w:tcPr>
            <w:tcW w:w="1733"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355.35</w:t>
            </w:r>
          </w:p>
        </w:tc>
        <w:tc>
          <w:tcPr>
            <w:tcW w:w="1658"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82.66</w:t>
            </w:r>
          </w:p>
        </w:tc>
      </w:tr>
      <w:tr>
        <w:trPr>
          <w:trHeight w:val="90" w:hRule="atLeast"/>
          <w:jc w:val="center"/>
        </w:trPr>
        <w:tc>
          <w:tcPr>
            <w:tcW w:w="1437" w:type="dxa"/>
            <w:tcBorders>
              <w:top w:val="nil"/>
              <w:left w:val="single" w:color="auto" w:sz="4" w:space="0"/>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b/>
                <w:sz w:val="16"/>
              </w:rPr>
              <w:t>201</w:t>
            </w:r>
          </w:p>
        </w:tc>
        <w:tc>
          <w:tcPr>
            <w:tcW w:w="244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b/>
                <w:sz w:val="16"/>
              </w:rPr>
              <w:t>一般公共服务支出</w:t>
            </w:r>
          </w:p>
        </w:tc>
        <w:tc>
          <w:tcPr>
            <w:tcW w:w="194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349.28</w:t>
            </w:r>
          </w:p>
        </w:tc>
        <w:tc>
          <w:tcPr>
            <w:tcW w:w="1733"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266.62</w:t>
            </w:r>
          </w:p>
        </w:tc>
        <w:tc>
          <w:tcPr>
            <w:tcW w:w="1658"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82.66</w:t>
            </w:r>
          </w:p>
        </w:tc>
      </w:tr>
      <w:tr>
        <w:trPr>
          <w:trHeight w:val="216"/>
        </w:trPr>
        <w:tc>
          <w:tcPr>
            <w:tcW w:type="dxa" w:w="1437"/>
            <w:vAlign w:val="center"/>
          </w:tcPr>
          <w:p>
            <w:pPr>
              <w:snapToGrid w:val="0"/>
              <w:spacing w:line="240" w:lineRule="auto" w:before="0" w:after="0"/>
            </w:pPr>
            <w:r>
              <w:rPr>
                <w:rFonts w:ascii="Times New Roman" w:hAnsi="Times New Roman" w:eastAsia="宋体"/>
                <w:b w:val="0"/>
                <w:sz w:val="16"/>
              </w:rPr>
              <w:t xml:space="preserve">　20134</w:t>
            </w:r>
          </w:p>
        </w:tc>
        <w:tc>
          <w:tcPr>
            <w:tcW w:type="dxa" w:w="2446"/>
            <w:vAlign w:val="center"/>
          </w:tcPr>
          <w:p>
            <w:pPr>
              <w:snapToGrid w:val="0"/>
              <w:spacing w:line="240" w:lineRule="auto" w:before="0" w:after="0"/>
            </w:pPr>
            <w:r>
              <w:rPr>
                <w:rFonts w:ascii="Times New Roman" w:hAnsi="Times New Roman" w:eastAsia="宋体"/>
                <w:b w:val="0"/>
                <w:sz w:val="16"/>
              </w:rPr>
              <w:t xml:space="preserve">　统战事务</w:t>
            </w:r>
          </w:p>
        </w:tc>
        <w:tc>
          <w:tcPr>
            <w:tcW w:type="dxa" w:w="1941"/>
            <w:vAlign w:val="center"/>
          </w:tcPr>
          <w:p>
            <w:pPr>
              <w:snapToGrid w:val="0"/>
              <w:spacing w:line="240" w:lineRule="auto" w:before="0" w:after="0"/>
              <w:jc w:val="right"/>
            </w:pPr>
            <w:r>
              <w:rPr>
                <w:rFonts w:ascii="Times New Roman" w:hAnsi="Times New Roman" w:eastAsia="宋体"/>
                <w:b w:val="0"/>
                <w:sz w:val="16"/>
              </w:rPr>
              <w:t>349.28</w:t>
            </w:r>
          </w:p>
        </w:tc>
        <w:tc>
          <w:tcPr>
            <w:tcW w:type="dxa" w:w="1733"/>
            <w:vAlign w:val="center"/>
          </w:tcPr>
          <w:p>
            <w:pPr>
              <w:snapToGrid w:val="0"/>
              <w:spacing w:line="240" w:lineRule="auto" w:before="0" w:after="0"/>
              <w:jc w:val="right"/>
            </w:pPr>
            <w:r>
              <w:rPr>
                <w:rFonts w:ascii="Times New Roman" w:hAnsi="Times New Roman" w:eastAsia="宋体"/>
                <w:b w:val="0"/>
                <w:sz w:val="16"/>
              </w:rPr>
              <w:t>266.62</w:t>
            </w:r>
          </w:p>
        </w:tc>
        <w:tc>
          <w:tcPr>
            <w:tcW w:type="dxa" w:w="1658"/>
            <w:vAlign w:val="center"/>
          </w:tcPr>
          <w:p>
            <w:pPr>
              <w:snapToGrid w:val="0"/>
              <w:spacing w:line="240" w:lineRule="auto" w:before="0" w:after="0"/>
              <w:jc w:val="right"/>
            </w:pPr>
            <w:r>
              <w:rPr>
                <w:rFonts w:ascii="Times New Roman" w:hAnsi="Times New Roman" w:eastAsia="宋体"/>
                <w:b w:val="0"/>
                <w:sz w:val="16"/>
              </w:rPr>
              <w:t>82.66</w:t>
            </w:r>
          </w:p>
        </w:tc>
      </w:tr>
      <w:tr>
        <w:trPr>
          <w:trHeight w:val="216"/>
        </w:trPr>
        <w:tc>
          <w:tcPr>
            <w:tcW w:type="dxa" w:w="1437"/>
            <w:vAlign w:val="center"/>
          </w:tcPr>
          <w:p>
            <w:pPr>
              <w:snapToGrid w:val="0"/>
              <w:spacing w:line="240" w:lineRule="auto" w:before="0" w:after="0"/>
            </w:pPr>
            <w:r>
              <w:rPr>
                <w:rFonts w:ascii="Times New Roman" w:hAnsi="Times New Roman" w:eastAsia="宋体"/>
                <w:b w:val="0"/>
                <w:sz w:val="16"/>
              </w:rPr>
              <w:t xml:space="preserve">　2013401</w:t>
            </w:r>
          </w:p>
        </w:tc>
        <w:tc>
          <w:tcPr>
            <w:tcW w:type="dxa" w:w="2446"/>
            <w:vAlign w:val="center"/>
          </w:tcPr>
          <w:p>
            <w:pPr>
              <w:snapToGrid w:val="0"/>
              <w:spacing w:line="240" w:lineRule="auto" w:before="0" w:after="0"/>
            </w:pPr>
            <w:r>
              <w:rPr>
                <w:rFonts w:ascii="Times New Roman" w:hAnsi="Times New Roman" w:eastAsia="宋体"/>
                <w:b w:val="0"/>
                <w:sz w:val="16"/>
              </w:rPr>
              <w:t xml:space="preserve">　行政运行</w:t>
            </w:r>
          </w:p>
        </w:tc>
        <w:tc>
          <w:tcPr>
            <w:tcW w:type="dxa" w:w="1941"/>
            <w:vAlign w:val="center"/>
          </w:tcPr>
          <w:p>
            <w:pPr>
              <w:snapToGrid w:val="0"/>
              <w:spacing w:line="240" w:lineRule="auto" w:before="0" w:after="0"/>
              <w:jc w:val="right"/>
            </w:pPr>
            <w:r>
              <w:rPr>
                <w:rFonts w:ascii="Times New Roman" w:hAnsi="Times New Roman" w:eastAsia="宋体"/>
                <w:b w:val="0"/>
                <w:sz w:val="16"/>
              </w:rPr>
              <w:t>349.28</w:t>
            </w:r>
          </w:p>
        </w:tc>
        <w:tc>
          <w:tcPr>
            <w:tcW w:type="dxa" w:w="1733"/>
            <w:vAlign w:val="center"/>
          </w:tcPr>
          <w:p>
            <w:pPr>
              <w:snapToGrid w:val="0"/>
              <w:spacing w:line="240" w:lineRule="auto" w:before="0" w:after="0"/>
              <w:jc w:val="right"/>
            </w:pPr>
            <w:r>
              <w:rPr>
                <w:rFonts w:ascii="Times New Roman" w:hAnsi="Times New Roman" w:eastAsia="宋体"/>
                <w:b w:val="0"/>
                <w:sz w:val="16"/>
              </w:rPr>
              <w:t>266.62</w:t>
            </w:r>
          </w:p>
        </w:tc>
        <w:tc>
          <w:tcPr>
            <w:tcW w:type="dxa" w:w="1658"/>
            <w:vAlign w:val="center"/>
          </w:tcPr>
          <w:p>
            <w:pPr>
              <w:snapToGrid w:val="0"/>
              <w:spacing w:line="240" w:lineRule="auto" w:before="0" w:after="0"/>
              <w:jc w:val="right"/>
            </w:pPr>
            <w:r>
              <w:rPr>
                <w:rFonts w:ascii="Times New Roman" w:hAnsi="Times New Roman" w:eastAsia="宋体"/>
                <w:b w:val="0"/>
                <w:sz w:val="16"/>
              </w:rPr>
              <w:t>82.66</w:t>
            </w:r>
          </w:p>
        </w:tc>
      </w:tr>
      <w:tr>
        <w:trPr>
          <w:trHeight w:val="216"/>
        </w:trPr>
        <w:tc>
          <w:tcPr>
            <w:tcW w:type="dxa" w:w="1437"/>
            <w:vAlign w:val="center"/>
          </w:tcPr>
          <w:p>
            <w:pPr>
              <w:snapToGrid w:val="0"/>
              <w:spacing w:line="240" w:lineRule="auto" w:before="0" w:after="0"/>
            </w:pPr>
            <w:r>
              <w:rPr>
                <w:rFonts w:ascii="Times New Roman" w:hAnsi="Times New Roman" w:eastAsia="宋体"/>
                <w:b/>
                <w:sz w:val="16"/>
              </w:rPr>
              <w:t>221</w:t>
            </w:r>
          </w:p>
        </w:tc>
        <w:tc>
          <w:tcPr>
            <w:tcW w:type="dxa" w:w="2446"/>
            <w:vAlign w:val="center"/>
          </w:tcPr>
          <w:p>
            <w:pPr>
              <w:snapToGrid w:val="0"/>
              <w:spacing w:line="240" w:lineRule="auto" w:before="0" w:after="0"/>
            </w:pPr>
            <w:r>
              <w:rPr>
                <w:rFonts w:ascii="Times New Roman" w:hAnsi="Times New Roman" w:eastAsia="宋体"/>
                <w:b/>
                <w:sz w:val="16"/>
              </w:rPr>
              <w:t>住房保障支出</w:t>
            </w:r>
          </w:p>
        </w:tc>
        <w:tc>
          <w:tcPr>
            <w:tcW w:type="dxa" w:w="1941"/>
            <w:vAlign w:val="center"/>
          </w:tcPr>
          <w:p>
            <w:pPr>
              <w:snapToGrid w:val="0"/>
              <w:spacing w:line="240" w:lineRule="auto" w:before="0" w:after="0"/>
              <w:jc w:val="right"/>
            </w:pPr>
            <w:r>
              <w:rPr>
                <w:rFonts w:ascii="Times New Roman" w:hAnsi="Times New Roman" w:eastAsia="宋体"/>
                <w:b/>
                <w:sz w:val="16"/>
              </w:rPr>
              <w:t>88.73</w:t>
            </w:r>
          </w:p>
        </w:tc>
        <w:tc>
          <w:tcPr>
            <w:tcW w:type="dxa" w:w="1733"/>
            <w:vAlign w:val="center"/>
          </w:tcPr>
          <w:p>
            <w:pPr>
              <w:snapToGrid w:val="0"/>
              <w:spacing w:line="240" w:lineRule="auto" w:before="0" w:after="0"/>
              <w:jc w:val="right"/>
            </w:pPr>
            <w:r>
              <w:rPr>
                <w:rFonts w:ascii="Times New Roman" w:hAnsi="Times New Roman" w:eastAsia="宋体"/>
                <w:b/>
                <w:sz w:val="16"/>
              </w:rPr>
              <w:t>88.73</w:t>
            </w:r>
          </w:p>
        </w:tc>
        <w:tc>
          <w:tcPr>
            <w:tcW w:type="dxa" w:w="1658"/>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437"/>
            <w:vAlign w:val="center"/>
          </w:tcPr>
          <w:p>
            <w:pPr>
              <w:snapToGrid w:val="0"/>
              <w:spacing w:line="240" w:lineRule="auto" w:before="0" w:after="0"/>
            </w:pPr>
            <w:r>
              <w:rPr>
                <w:rFonts w:ascii="Times New Roman" w:hAnsi="Times New Roman" w:eastAsia="宋体"/>
                <w:b w:val="0"/>
                <w:sz w:val="16"/>
              </w:rPr>
              <w:t xml:space="preserve">　22102</w:t>
            </w:r>
          </w:p>
        </w:tc>
        <w:tc>
          <w:tcPr>
            <w:tcW w:type="dxa" w:w="2446"/>
            <w:vAlign w:val="center"/>
          </w:tcPr>
          <w:p>
            <w:pPr>
              <w:snapToGrid w:val="0"/>
              <w:spacing w:line="240" w:lineRule="auto" w:before="0" w:after="0"/>
            </w:pPr>
            <w:r>
              <w:rPr>
                <w:rFonts w:ascii="Times New Roman" w:hAnsi="Times New Roman" w:eastAsia="宋体"/>
                <w:b w:val="0"/>
                <w:sz w:val="16"/>
              </w:rPr>
              <w:t xml:space="preserve">　住房改革支出</w:t>
            </w:r>
          </w:p>
        </w:tc>
        <w:tc>
          <w:tcPr>
            <w:tcW w:type="dxa" w:w="1941"/>
            <w:vAlign w:val="center"/>
          </w:tcPr>
          <w:p>
            <w:pPr>
              <w:snapToGrid w:val="0"/>
              <w:spacing w:line="240" w:lineRule="auto" w:before="0" w:after="0"/>
              <w:jc w:val="right"/>
            </w:pPr>
            <w:r>
              <w:rPr>
                <w:rFonts w:ascii="Times New Roman" w:hAnsi="Times New Roman" w:eastAsia="宋体"/>
                <w:b w:val="0"/>
                <w:sz w:val="16"/>
              </w:rPr>
              <w:t>88.73</w:t>
            </w:r>
          </w:p>
        </w:tc>
        <w:tc>
          <w:tcPr>
            <w:tcW w:type="dxa" w:w="1733"/>
            <w:vAlign w:val="center"/>
          </w:tcPr>
          <w:p>
            <w:pPr>
              <w:snapToGrid w:val="0"/>
              <w:spacing w:line="240" w:lineRule="auto" w:before="0" w:after="0"/>
              <w:jc w:val="right"/>
            </w:pPr>
            <w:r>
              <w:rPr>
                <w:rFonts w:ascii="Times New Roman" w:hAnsi="Times New Roman" w:eastAsia="宋体"/>
                <w:b w:val="0"/>
                <w:sz w:val="16"/>
              </w:rPr>
              <w:t>88.73</w:t>
            </w:r>
          </w:p>
        </w:tc>
        <w:tc>
          <w:tcPr>
            <w:tcW w:type="dxa" w:w="1658"/>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437"/>
            <w:vAlign w:val="center"/>
          </w:tcPr>
          <w:p>
            <w:pPr>
              <w:snapToGrid w:val="0"/>
              <w:spacing w:line="240" w:lineRule="auto" w:before="0" w:after="0"/>
            </w:pPr>
            <w:r>
              <w:rPr>
                <w:rFonts w:ascii="Times New Roman" w:hAnsi="Times New Roman" w:eastAsia="宋体"/>
                <w:b w:val="0"/>
                <w:sz w:val="16"/>
              </w:rPr>
              <w:t xml:space="preserve">　2210201</w:t>
            </w:r>
          </w:p>
        </w:tc>
        <w:tc>
          <w:tcPr>
            <w:tcW w:type="dxa" w:w="2446"/>
            <w:vAlign w:val="center"/>
          </w:tcPr>
          <w:p>
            <w:pPr>
              <w:snapToGrid w:val="0"/>
              <w:spacing w:line="240" w:lineRule="auto" w:before="0" w:after="0"/>
            </w:pPr>
            <w:r>
              <w:rPr>
                <w:rFonts w:ascii="Times New Roman" w:hAnsi="Times New Roman" w:eastAsia="宋体"/>
                <w:b w:val="0"/>
                <w:sz w:val="16"/>
              </w:rPr>
              <w:t xml:space="preserve">　住房公积金</w:t>
            </w:r>
          </w:p>
        </w:tc>
        <w:tc>
          <w:tcPr>
            <w:tcW w:type="dxa" w:w="1941"/>
            <w:vAlign w:val="center"/>
          </w:tcPr>
          <w:p>
            <w:pPr>
              <w:snapToGrid w:val="0"/>
              <w:spacing w:line="240" w:lineRule="auto" w:before="0" w:after="0"/>
              <w:jc w:val="right"/>
            </w:pPr>
            <w:r>
              <w:rPr>
                <w:rFonts w:ascii="Times New Roman" w:hAnsi="Times New Roman" w:eastAsia="宋体"/>
                <w:b w:val="0"/>
                <w:sz w:val="16"/>
              </w:rPr>
              <w:t>32.64</w:t>
            </w:r>
          </w:p>
        </w:tc>
        <w:tc>
          <w:tcPr>
            <w:tcW w:type="dxa" w:w="1733"/>
            <w:vAlign w:val="center"/>
          </w:tcPr>
          <w:p>
            <w:pPr>
              <w:snapToGrid w:val="0"/>
              <w:spacing w:line="240" w:lineRule="auto" w:before="0" w:after="0"/>
              <w:jc w:val="right"/>
            </w:pPr>
            <w:r>
              <w:rPr>
                <w:rFonts w:ascii="Times New Roman" w:hAnsi="Times New Roman" w:eastAsia="宋体"/>
                <w:b w:val="0"/>
                <w:sz w:val="16"/>
              </w:rPr>
              <w:t>32.64</w:t>
            </w:r>
          </w:p>
        </w:tc>
        <w:tc>
          <w:tcPr>
            <w:tcW w:type="dxa" w:w="1658"/>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437"/>
            <w:vAlign w:val="center"/>
          </w:tcPr>
          <w:p>
            <w:pPr>
              <w:snapToGrid w:val="0"/>
              <w:spacing w:line="240" w:lineRule="auto" w:before="0" w:after="0"/>
            </w:pPr>
            <w:r>
              <w:rPr>
                <w:rFonts w:ascii="Times New Roman" w:hAnsi="Times New Roman" w:eastAsia="宋体"/>
                <w:b w:val="0"/>
                <w:sz w:val="16"/>
              </w:rPr>
              <w:t xml:space="preserve">　2210202</w:t>
            </w:r>
          </w:p>
        </w:tc>
        <w:tc>
          <w:tcPr>
            <w:tcW w:type="dxa" w:w="2446"/>
            <w:vAlign w:val="center"/>
          </w:tcPr>
          <w:p>
            <w:pPr>
              <w:snapToGrid w:val="0"/>
              <w:spacing w:line="240" w:lineRule="auto" w:before="0" w:after="0"/>
            </w:pPr>
            <w:r>
              <w:rPr>
                <w:rFonts w:ascii="Times New Roman" w:hAnsi="Times New Roman" w:eastAsia="宋体"/>
                <w:b w:val="0"/>
                <w:sz w:val="16"/>
              </w:rPr>
              <w:t xml:space="preserve">　提租补贴</w:t>
            </w:r>
          </w:p>
        </w:tc>
        <w:tc>
          <w:tcPr>
            <w:tcW w:type="dxa" w:w="1941"/>
            <w:vAlign w:val="center"/>
          </w:tcPr>
          <w:p>
            <w:pPr>
              <w:snapToGrid w:val="0"/>
              <w:spacing w:line="240" w:lineRule="auto" w:before="0" w:after="0"/>
              <w:jc w:val="right"/>
            </w:pPr>
            <w:r>
              <w:rPr>
                <w:rFonts w:ascii="Times New Roman" w:hAnsi="Times New Roman" w:eastAsia="宋体"/>
                <w:b w:val="0"/>
                <w:sz w:val="16"/>
              </w:rPr>
              <w:t>56.09</w:t>
            </w:r>
          </w:p>
        </w:tc>
        <w:tc>
          <w:tcPr>
            <w:tcW w:type="dxa" w:w="1733"/>
            <w:vAlign w:val="center"/>
          </w:tcPr>
          <w:p>
            <w:pPr>
              <w:snapToGrid w:val="0"/>
              <w:spacing w:line="240" w:lineRule="auto" w:before="0" w:after="0"/>
              <w:jc w:val="right"/>
            </w:pPr>
            <w:r>
              <w:rPr>
                <w:rFonts w:ascii="Times New Roman" w:hAnsi="Times New Roman" w:eastAsia="宋体"/>
                <w:b w:val="0"/>
                <w:sz w:val="16"/>
              </w:rPr>
              <w:t>56.09</w:t>
            </w:r>
          </w:p>
        </w:tc>
        <w:tc>
          <w:tcPr>
            <w:tcW w:type="dxa" w:w="1658"/>
            <w:vAlign w:val="center"/>
          </w:tcPr>
          <w:p>
            <w:pPr>
              <w:snapToGrid w:val="0"/>
              <w:spacing w:line="240" w:lineRule="auto" w:before="0" w:after="0"/>
              <w:jc w:val="right"/>
            </w:pPr>
            <w:r>
              <w:rPr>
                <w:rFonts w:ascii="Times New Roman" w:hAnsi="Times New Roman" w:eastAsia="宋体"/>
                <w:b w:val="0"/>
                <w:sz w:val="16"/>
              </w:rPr>
            </w:r>
          </w:p>
        </w:tc>
      </w:tr>
    </w:tbl>
    <w:p>
      <w:pPr>
        <w:keepNext w:val="0"/>
        <w:keepLines w:val="0"/>
        <w:pageBreakBefore w:val="0"/>
        <w:widowControl w:val="0"/>
        <w:tabs>
          <w:tab w:val="left" w:pos="3031"/>
        </w:tabs>
        <w:kinsoku/>
        <w:wordWrap/>
        <w:overflowPunct/>
        <w:topLinePunct w:val="0"/>
        <w:autoSpaceDE w:val="0"/>
        <w:autoSpaceDN w:val="0"/>
        <w:bidi w:val="0"/>
        <w:adjustRightInd/>
        <w:snapToGrid w:val="0"/>
        <w:spacing w:line="320" w:lineRule="exact" w:before="0" w:after="0"/>
        <w:ind w:right="0" w:rightChars="0"/>
        <w:textAlignment w:val="auto"/>
        <w:outlineLvl w:val="9"/>
        <w:rPr>
          <w:rFonts w:ascii="Times New Roman" w:hAnsi="Times New Roman" w:eastAsia="方正仿宋_GBK" w:cs="Times New Roman"/>
          <w:kern w:val="0"/>
          <w:sz w:val="32"/>
          <w:szCs w:val="20"/>
        </w:rPr>
        <w:sectPr>
          <w:pgSz w:w="11906" w:h="16838"/>
          <w:pgMar w:top="1440" w:right="1293" w:bottom="1440" w:left="1349" w:header="851" w:footer="992" w:gutter="0"/>
          <w:pgBorders>
            <w:top w:val="none" w:sz="0" w:space="0"/>
            <w:left w:val="none" w:sz="0" w:space="0"/>
            <w:bottom w:val="none" w:sz="0" w:space="0"/>
            <w:right w:val="none" w:sz="0" w:space="0"/>
          </w:pgBorders>
          <w:cols w:space="425" w:num="1"/>
          <w:docGrid w:type="lines" w:linePitch="312" w:charSpace="0"/>
        </w:sectPr>
      </w:pPr>
      <w:r>
        <w:rPr>
          <w:rFonts w:ascii="Times New Roman" w:hAnsi="Times New Roman" w:eastAsia="宋体" w:cs="Times New Roman"/>
          <w:kern w:val="0"/>
          <w:sz w:val="20"/>
          <w:szCs w:val="20"/>
        </w:rPr>
        <w:t xml:space="preserve">注：1.本表反映部门本年度按功能分类财政拨款实际支出情况。财政拨款指一般公共预算财政拨款</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政府性基金预算财政拨款</w:t>
      </w:r>
      <w:r>
        <w:rPr>
          <w:rFonts w:hint="eastAsia" w:ascii="Times New Roman" w:hAnsi="Times New Roman" w:eastAsia="宋体" w:cs="Times New Roman"/>
          <w:kern w:val="0"/>
          <w:sz w:val="20"/>
          <w:szCs w:val="20"/>
        </w:rPr>
        <w:t>和</w:t>
      </w:r>
      <w:r>
        <w:rPr>
          <w:rFonts w:ascii="Times New Roman" w:hAnsi="Times New Roman" w:eastAsia="宋体" w:cs="Times New Roman"/>
          <w:kern w:val="0"/>
          <w:sz w:val="20"/>
          <w:szCs w:val="20"/>
        </w:rPr>
        <w:t>国有资本经营预算财政拨款。</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bl>
      <w:tblPr>
        <w:tblStyle w:val="TableGrid"/>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2567"/>
        <w:gridCol w:w="1662"/>
        <w:gridCol w:w="1662"/>
        <w:gridCol w:w="1662"/>
      </w:tblGrid>
      <w:tr>
        <w:trPr>
          <w:trHeight w:val="567" w:hRule="exact"/>
          <w:tblHeader/>
          <w:jc w:val="center"/>
        </w:trPr>
        <w:tc>
          <w:tcPr>
            <w:tcW w:w="8767" w:type="dxa"/>
            <w:gridSpan w:val="5"/>
            <w:tcBorders>
              <w:top w:val="nil"/>
              <w:left w:val="nil"/>
              <w:bottom w:val="nil"/>
              <w:right w:val="nil"/>
            </w:tcBorders>
            <w:shd w:val="clear" w:color="auto" w:fill="auto"/>
            <w:vAlign w:val="center"/>
          </w:tcPr>
          <w:p>
            <w:pPr>
              <w:snapToGrid w:val="0"/>
              <w:snapToGrid w:val="0"/>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方正小标宋_GBK" w:cs="Times New Roman"/>
                <w:kern w:val="0"/>
                <w:sz w:val="36"/>
                <w:szCs w:val="36"/>
              </w:rPr>
            </w:pPr>
            <w:bookmarkStart w:id="5" w:name="RANGE!A1:E22"/>
            <w:r>
              <w:rPr>
                <w:rFonts w:ascii="Times New Roman" w:hAnsi="Times New Roman" w:eastAsia="方正小标宋_GBK" w:cs="Times New Roman"/>
                <w:kern w:val="0"/>
                <w:sz w:val="36"/>
                <w:szCs w:val="36"/>
              </w:rPr>
              <w:t>财政拨款基本支出决算表</w:t>
            </w:r>
            <w:bookmarkEnd w:id="5"/>
            <w:r>
              <w:rPr>
                <w:rFonts w:hint="eastAsia" w:ascii="Times New Roman" w:hAnsi="Times New Roman" w:eastAsia="方正小标宋_GBK" w:cs="Times New Roman"/>
                <w:kern w:val="0"/>
                <w:sz w:val="36"/>
                <w:szCs w:val="36"/>
              </w:rPr>
              <w:t>（</w:t>
            </w:r>
            <w:r>
              <w:rPr>
                <w:rFonts w:ascii="Times New Roman" w:hAnsi="Times New Roman" w:eastAsia="方正小标宋_GBK" w:cs="Times New Roman"/>
                <w:kern w:val="0"/>
                <w:sz w:val="36"/>
                <w:szCs w:val="36"/>
              </w:rPr>
              <w:t>经济科目）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tblHeader/>
          <w:jc w:val="center"/>
        </w:trPr>
        <w:tc>
          <w:tcPr>
            <w:tcW w:w="3781" w:type="dxa"/>
            <w:gridSpan w:val="2"/>
            <w:tcBorders>
              <w:top w:val="nil"/>
              <w:left w:val="nil"/>
              <w:bottom w:val="nil"/>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p>
        </w:tc>
        <w:tc>
          <w:tcPr>
            <w:tcW w:w="4986" w:type="dxa"/>
            <w:gridSpan w:val="3"/>
            <w:tcBorders>
              <w:top w:val="nil"/>
              <w:left w:val="nil"/>
              <w:bottom w:val="nil"/>
              <w:right w:val="nil"/>
            </w:tcBorders>
            <w:shd w:val="clear" w:color="auto" w:fill="auto"/>
            <w:vAlign w:val="center"/>
          </w:tcPr>
          <w:p>
            <w:pPr>
              <w:snapToGrid w:val="0"/>
              <w:snapToGrid w:val="0"/>
              <w:snapToGrid w:val="0"/>
              <w:snapToGrid w:val="0"/>
              <w:keepNext w:val="0"/>
              <w:keepLines w:val="0"/>
              <w:pageBreakBefore w:val="0"/>
              <w:widowControl/>
              <w:tabs>
                <w:tab w:val="center" w:pos="1862"/>
                <w:tab w:val="right" w:pos="3844"/>
              </w:tabs>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hint="default" w:ascii="宋体" w:hAnsi="宋体" w:eastAsia="宋体" w:cs="宋体"/>
                <w:kern w:val="0"/>
                <w:sz w:val="20"/>
                <w:szCs w:val="20"/>
              </w:rPr>
              <w:t xml:space="preserve">                     </w:t>
            </w:r>
            <w:r>
              <w:rPr>
                <w:rFonts w:hint="eastAsia" w:ascii="宋体" w:hAnsi="宋体" w:eastAsia="宋体" w:cs="宋体"/>
                <w:kern w:val="0"/>
                <w:sz w:val="20"/>
                <w:szCs w:val="20"/>
              </w:rPr>
              <w:t>公开06表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blHeader/>
          <w:jc w:val="center"/>
        </w:trPr>
        <w:tc>
          <w:tcPr>
            <w:tcW w:w="3781" w:type="dxa"/>
            <w:gridSpan w:val="2"/>
            <w:tcBorders>
              <w:top w:val="nil"/>
              <w:left w:val="nil"/>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宋体" w:hAnsi="宋体" w:eastAsia="宋体" w:cs="宋体"/>
                <w:kern w:val="0"/>
                <w:sz w:val="16"/>
                <w:szCs w:val="16"/>
              </w:rPr>
            </w:pPr>
            <w:r>
              <w:rPr>
                <w:rFonts w:hint="default" w:ascii="宋体" w:hAnsi="宋体" w:eastAsia="宋体" w:cs="宋体"/>
                <w:kern w:val="0"/>
                <w:sz w:val="16"/>
                <w:szCs w:val="16"/>
              </w:rPr>
              <w:t xml:space="preserve">部门</w:t>
            </w:r>
            <w:r>
              <w:rPr>
                <w:rFonts w:hint="eastAsia" w:ascii="宋体" w:hAnsi="宋体" w:eastAsia="宋体" w:cs="宋体"/>
                <w:kern w:val="0"/>
                <w:sz w:val="16"/>
                <w:szCs w:val="16"/>
              </w:rPr>
              <w:t xml:space="preserve">名称：南通市归国华侨联合会</w:t>
            </w:r>
          </w:p>
        </w:tc>
        <w:tc>
          <w:tcPr>
            <w:tcW w:w="4986" w:type="dxa"/>
            <w:gridSpan w:val="3"/>
            <w:tcBorders>
              <w:top w:val="nil"/>
              <w:left w:val="nil"/>
              <w:right w:val="nil"/>
            </w:tcBorders>
            <w:shd w:val="clear" w:color="auto" w:fill="auto"/>
            <w:vAlign w:val="center"/>
          </w:tcPr>
          <w:p>
            <w:pPr>
              <w:snapToGrid w:val="0"/>
              <w:snapToGrid w:val="0"/>
              <w:snapToGrid w:val="0"/>
              <w:snapToGrid w:val="0"/>
              <w:keepNext w:val="0"/>
              <w:keepLines w:val="0"/>
              <w:pageBreakBefore w:val="0"/>
              <w:widowControl/>
              <w:tabs>
                <w:tab w:val="center" w:pos="1862"/>
                <w:tab w:val="right" w:pos="3844"/>
              </w:tabs>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16"/>
                <w:szCs w:val="16"/>
              </w:rPr>
            </w:pPr>
            <w:r>
              <w:rPr>
                <w:rFonts w:hint="default" w:ascii="宋体" w:hAnsi="宋体" w:eastAsia="宋体" w:cs="宋体"/>
                <w:kern w:val="0"/>
                <w:sz w:val="16"/>
                <w:szCs w:val="16"/>
              </w:rPr>
              <w:t xml:space="preserve">                 </w:t>
            </w:r>
            <w:r>
              <w:rPr>
                <w:rFonts w:hint="eastAsia" w:ascii="宋体" w:hAnsi="宋体" w:eastAsia="宋体" w:cs="宋体"/>
                <w:kern w:val="0"/>
                <w:sz w:val="16"/>
                <w:szCs w:val="16"/>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blHeader/>
          <w:jc w:val="center"/>
        </w:trPr>
        <w:tc>
          <w:tcPr>
            <w:tcW w:w="3781"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项    目</w:t>
            </w:r>
          </w:p>
        </w:tc>
        <w:tc>
          <w:tcPr>
            <w:tcW w:w="4986" w:type="dxa"/>
            <w:gridSpan w:val="3"/>
            <w:tcBorders>
              <w:tl2br w:val="nil"/>
              <w:tr2bl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Times New Roman" w:hAnsi="Times New Roman" w:eastAsia="宋体" w:cs="Times New Roman"/>
                <w:kern w:val="0"/>
                <w:sz w:val="20"/>
                <w:szCs w:val="20"/>
              </w:rPr>
              <w:t>财政拨款</w:t>
            </w:r>
            <w:r>
              <w:rPr>
                <w:rFonts w:ascii="Times New Roman" w:hAnsi="Times New Roman" w:eastAsia="宋体" w:cs="Times New Roman"/>
                <w:kern w:val="0"/>
                <w:sz w:val="20"/>
                <w:szCs w:val="20"/>
              </w:rPr>
              <w:t>基本支出</w:t>
            </w:r>
          </w:p>
        </w:tc>
      </w:tr>
      <w:tr>
        <w:trPr>
          <w:trHeight w:val="245" w:hRule="atLeast"/>
          <w:tblHeader/>
          <w:jc w:val="center"/>
        </w:trPr>
        <w:tc>
          <w:tcPr>
            <w:tcW w:w="121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经济分类科目编码</w:t>
            </w:r>
          </w:p>
        </w:tc>
        <w:tc>
          <w:tcPr>
            <w:tcW w:w="2567"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662" w:type="dxa"/>
            <w:tcBorders>
              <w:tl2br w:val="nil"/>
              <w:tr2bl w:val="nil"/>
            </w:tcBorders>
            <w:vAlign w:val="center"/>
          </w:tcPr>
          <w:p>
            <w:pPr>
              <w:snapToGrid w:val="0"/>
              <w:spacing w:line="240" w:lineRule="auto" w:before="0" w:after="0"/>
              <w:jc w:val="cente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合计</w:t>
            </w:r>
          </w:p>
        </w:tc>
        <w:tc>
          <w:tcPr>
            <w:tcW w:w="1662" w:type="dxa"/>
            <w:tcBorders>
              <w:tl2br w:val="nil"/>
              <w:tr2bl w:val="nil"/>
            </w:tcBorders>
            <w:vAlign w:val="center"/>
          </w:tcPr>
          <w:p>
            <w:pPr>
              <w:snapToGrid w:val="0"/>
              <w:spacing w:line="240" w:lineRule="auto" w:before="0" w:after="0"/>
              <w:jc w:val="cente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人员</w:t>
            </w:r>
            <w:r>
              <w:rPr>
                <w:rFonts w:ascii="Times New Roman" w:hAnsi="Times New Roman" w:eastAsia="宋体" w:cs="Times New Roman"/>
                <w:kern w:val="0"/>
                <w:sz w:val="20"/>
                <w:szCs w:val="20"/>
              </w:rPr>
              <w:t>经费</w:t>
            </w:r>
          </w:p>
        </w:tc>
        <w:tc>
          <w:tcPr>
            <w:tcW w:w="1662" w:type="dxa"/>
            <w:tcBorders>
              <w:tl2br w:val="nil"/>
              <w:tr2bl w:val="nil"/>
            </w:tcBorders>
            <w:vAlign w:val="center"/>
          </w:tcPr>
          <w:p>
            <w:pPr>
              <w:snapToGrid w:val="0"/>
              <w:widowControl/>
              <w:spacing w:line="240" w:lineRule="auto" w:before="0" w:after="0"/>
              <w:jc w:val="cente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公用</w:t>
            </w:r>
            <w:r>
              <w:rPr>
                <w:rFonts w:ascii="Times New Roman" w:hAnsi="Times New Roman" w:eastAsia="宋体" w:cs="Times New Roman"/>
                <w:kern w:val="0"/>
                <w:sz w:val="20"/>
                <w:szCs w:val="20"/>
              </w:rPr>
              <w:t>经费</w:t>
            </w:r>
          </w:p>
        </w:tc>
      </w:tr>
      <w:tr>
        <w:trPr>
          <w:trHeight w:val="287" w:hRule="atLeast"/>
          <w:tblHeader/>
          <w:jc w:val="center"/>
        </w:trPr>
        <w:tc>
          <w:tcPr>
            <w:tcW w:w="3781"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合计</w:t>
            </w:r>
          </w:p>
        </w:tc>
        <w:tc>
          <w:tcPr>
            <w:tcW w:w="1662"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355.35</w:t>
            </w:r>
          </w:p>
        </w:tc>
        <w:tc>
          <w:tcPr>
            <w:tcW w:w="1662"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宋体" w:hAnsi="宋体" w:eastAsia="宋体" w:cs="宋体"/>
                <w:kern w:val="0"/>
                <w:sz w:val="20"/>
                <w:szCs w:val="20"/>
              </w:rPr>
            </w:pPr>
            <w:r>
              <w:rPr>
                <w:rFonts w:ascii="Times New Roman" w:hAnsi="Times New Roman" w:eastAsia="宋体"/>
                <w:b w:val="0"/>
                <w:sz w:val="16"/>
              </w:rPr>
              <w:t>321.54</w:t>
            </w:r>
          </w:p>
        </w:tc>
        <w:tc>
          <w:tcPr>
            <w:tcW w:w="1662"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宋体" w:hAnsi="宋体" w:eastAsia="宋体" w:cs="宋体"/>
                <w:kern w:val="0"/>
                <w:sz w:val="20"/>
                <w:szCs w:val="20"/>
              </w:rPr>
            </w:pPr>
            <w:r>
              <w:rPr>
                <w:rFonts w:ascii="Times New Roman" w:hAnsi="Times New Roman" w:eastAsia="宋体"/>
                <w:b w:val="0"/>
                <w:sz w:val="16"/>
              </w:rPr>
              <w:t>33.81</w:t>
            </w:r>
          </w:p>
        </w:tc>
      </w:tr>
      <w:tr>
        <w:trPr>
          <w:trHeight w:val="90" w:hRule="atLeast"/>
          <w:jc w:val="center"/>
        </w:trPr>
        <w:tc>
          <w:tcPr>
            <w:tcW w:w="121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宋体" w:hAnsi="宋体" w:eastAsia="宋体" w:cs="宋体"/>
                <w:b/>
                <w:bCs/>
                <w:kern w:val="0"/>
                <w:sz w:val="20"/>
                <w:szCs w:val="20"/>
              </w:rPr>
            </w:pPr>
            <w:r>
              <w:rPr>
                <w:rFonts w:ascii="Times New Roman" w:hAnsi="Times New Roman" w:eastAsia="宋体"/>
                <w:b/>
                <w:sz w:val="16"/>
              </w:rPr>
              <w:t>301</w:t>
            </w:r>
          </w:p>
        </w:tc>
        <w:tc>
          <w:tcPr>
            <w:tcW w:w="2567"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宋体" w:hAnsi="宋体" w:eastAsia="宋体" w:cs="宋体"/>
                <w:b/>
                <w:bCs/>
                <w:kern w:val="0"/>
                <w:sz w:val="20"/>
                <w:szCs w:val="20"/>
              </w:rPr>
            </w:pPr>
            <w:r>
              <w:rPr>
                <w:rFonts w:ascii="Times New Roman" w:hAnsi="Times New Roman" w:eastAsia="宋体"/>
                <w:b/>
                <w:sz w:val="16"/>
              </w:rPr>
              <w:t>工资福利支出</w:t>
            </w:r>
          </w:p>
        </w:tc>
        <w:tc>
          <w:tcPr>
            <w:tcW w:w="1662"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t>310.30</w:t>
            </w:r>
          </w:p>
        </w:tc>
        <w:tc>
          <w:tcPr>
            <w:tcW w:w="1662"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t>310.30</w:t>
            </w:r>
          </w:p>
        </w:tc>
        <w:tc>
          <w:tcPr>
            <w:tcW w:w="1662"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30101</w:t>
            </w:r>
          </w:p>
        </w:tc>
        <w:tc>
          <w:tcPr>
            <w:tcW w:type="dxa" w:w="2567"/>
            <w:vAlign w:val="center"/>
          </w:tcPr>
          <w:p>
            <w:pPr>
              <w:snapToGrid w:val="0"/>
              <w:spacing w:line="240" w:lineRule="auto" w:before="0" w:after="0"/>
            </w:pPr>
            <w:r>
              <w:rPr>
                <w:rFonts w:ascii="Times New Roman" w:hAnsi="Times New Roman" w:eastAsia="宋体"/>
                <w:b w:val="0"/>
                <w:sz w:val="16"/>
              </w:rPr>
              <w:t xml:space="preserve">　基本工资</w:t>
            </w:r>
          </w:p>
        </w:tc>
        <w:tc>
          <w:tcPr>
            <w:tcW w:type="dxa" w:w="1662"/>
            <w:vAlign w:val="center"/>
          </w:tcPr>
          <w:p>
            <w:pPr>
              <w:snapToGrid w:val="0"/>
              <w:spacing w:line="240" w:lineRule="auto" w:before="0" w:after="0"/>
              <w:jc w:val="right"/>
            </w:pPr>
            <w:r>
              <w:rPr>
                <w:rFonts w:ascii="Times New Roman" w:hAnsi="Times New Roman" w:eastAsia="宋体"/>
                <w:b w:val="0"/>
                <w:sz w:val="16"/>
              </w:rPr>
              <w:t>40.61</w:t>
            </w:r>
          </w:p>
        </w:tc>
        <w:tc>
          <w:tcPr>
            <w:tcW w:type="dxa" w:w="1662"/>
            <w:vAlign w:val="center"/>
          </w:tcPr>
          <w:p>
            <w:pPr>
              <w:snapToGrid w:val="0"/>
              <w:spacing w:line="240" w:lineRule="auto" w:before="0" w:after="0"/>
              <w:jc w:val="right"/>
            </w:pPr>
            <w:r>
              <w:rPr>
                <w:rFonts w:ascii="Times New Roman" w:hAnsi="Times New Roman" w:eastAsia="宋体"/>
                <w:b w:val="0"/>
                <w:sz w:val="16"/>
              </w:rPr>
              <w:t>40.61</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30102</w:t>
            </w:r>
          </w:p>
        </w:tc>
        <w:tc>
          <w:tcPr>
            <w:tcW w:type="dxa" w:w="2567"/>
            <w:vAlign w:val="center"/>
          </w:tcPr>
          <w:p>
            <w:pPr>
              <w:snapToGrid w:val="0"/>
              <w:spacing w:line="240" w:lineRule="auto" w:before="0" w:after="0"/>
            </w:pPr>
            <w:r>
              <w:rPr>
                <w:rFonts w:ascii="Times New Roman" w:hAnsi="Times New Roman" w:eastAsia="宋体"/>
                <w:b w:val="0"/>
                <w:sz w:val="16"/>
              </w:rPr>
              <w:t xml:space="preserve">　津贴补贴</w:t>
            </w:r>
          </w:p>
        </w:tc>
        <w:tc>
          <w:tcPr>
            <w:tcW w:type="dxa" w:w="1662"/>
            <w:vAlign w:val="center"/>
          </w:tcPr>
          <w:p>
            <w:pPr>
              <w:snapToGrid w:val="0"/>
              <w:spacing w:line="240" w:lineRule="auto" w:before="0" w:after="0"/>
              <w:jc w:val="right"/>
            </w:pPr>
            <w:r>
              <w:rPr>
                <w:rFonts w:ascii="Times New Roman" w:hAnsi="Times New Roman" w:eastAsia="宋体"/>
                <w:b w:val="0"/>
                <w:sz w:val="16"/>
              </w:rPr>
              <w:t>134.08</w:t>
            </w:r>
          </w:p>
        </w:tc>
        <w:tc>
          <w:tcPr>
            <w:tcW w:type="dxa" w:w="1662"/>
            <w:vAlign w:val="center"/>
          </w:tcPr>
          <w:p>
            <w:pPr>
              <w:snapToGrid w:val="0"/>
              <w:spacing w:line="240" w:lineRule="auto" w:before="0" w:after="0"/>
              <w:jc w:val="right"/>
            </w:pPr>
            <w:r>
              <w:rPr>
                <w:rFonts w:ascii="Times New Roman" w:hAnsi="Times New Roman" w:eastAsia="宋体"/>
                <w:b w:val="0"/>
                <w:sz w:val="16"/>
              </w:rPr>
              <w:t>134.08</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30103</w:t>
            </w:r>
          </w:p>
        </w:tc>
        <w:tc>
          <w:tcPr>
            <w:tcW w:type="dxa" w:w="2567"/>
            <w:vAlign w:val="center"/>
          </w:tcPr>
          <w:p>
            <w:pPr>
              <w:snapToGrid w:val="0"/>
              <w:spacing w:line="240" w:lineRule="auto" w:before="0" w:after="0"/>
            </w:pPr>
            <w:r>
              <w:rPr>
                <w:rFonts w:ascii="Times New Roman" w:hAnsi="Times New Roman" w:eastAsia="宋体"/>
                <w:b w:val="0"/>
                <w:sz w:val="16"/>
              </w:rPr>
              <w:t xml:space="preserve">　奖金</w:t>
            </w:r>
          </w:p>
        </w:tc>
        <w:tc>
          <w:tcPr>
            <w:tcW w:type="dxa" w:w="1662"/>
            <w:vAlign w:val="center"/>
          </w:tcPr>
          <w:p>
            <w:pPr>
              <w:snapToGrid w:val="0"/>
              <w:spacing w:line="240" w:lineRule="auto" w:before="0" w:after="0"/>
              <w:jc w:val="right"/>
            </w:pPr>
            <w:r>
              <w:rPr>
                <w:rFonts w:ascii="Times New Roman" w:hAnsi="Times New Roman" w:eastAsia="宋体"/>
                <w:b w:val="0"/>
                <w:sz w:val="16"/>
              </w:rPr>
              <w:t>66.35</w:t>
            </w:r>
          </w:p>
        </w:tc>
        <w:tc>
          <w:tcPr>
            <w:tcW w:type="dxa" w:w="1662"/>
            <w:vAlign w:val="center"/>
          </w:tcPr>
          <w:p>
            <w:pPr>
              <w:snapToGrid w:val="0"/>
              <w:spacing w:line="240" w:lineRule="auto" w:before="0" w:after="0"/>
              <w:jc w:val="right"/>
            </w:pPr>
            <w:r>
              <w:rPr>
                <w:rFonts w:ascii="Times New Roman" w:hAnsi="Times New Roman" w:eastAsia="宋体"/>
                <w:b w:val="0"/>
                <w:sz w:val="16"/>
              </w:rPr>
              <w:t>66.35</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30106</w:t>
            </w:r>
          </w:p>
        </w:tc>
        <w:tc>
          <w:tcPr>
            <w:tcW w:type="dxa" w:w="2567"/>
            <w:vAlign w:val="center"/>
          </w:tcPr>
          <w:p>
            <w:pPr>
              <w:snapToGrid w:val="0"/>
              <w:spacing w:line="240" w:lineRule="auto" w:before="0" w:after="0"/>
            </w:pPr>
            <w:r>
              <w:rPr>
                <w:rFonts w:ascii="Times New Roman" w:hAnsi="Times New Roman" w:eastAsia="宋体"/>
                <w:b w:val="0"/>
                <w:sz w:val="16"/>
              </w:rPr>
              <w:t xml:space="preserve">　伙食补助费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30107</w:t>
            </w:r>
          </w:p>
        </w:tc>
        <w:tc>
          <w:tcPr>
            <w:tcW w:type="dxa" w:w="2567"/>
            <w:vAlign w:val="center"/>
          </w:tcPr>
          <w:p>
            <w:pPr>
              <w:snapToGrid w:val="0"/>
              <w:spacing w:line="240" w:lineRule="auto" w:before="0" w:after="0"/>
            </w:pPr>
            <w:r>
              <w:rPr>
                <w:rFonts w:ascii="Times New Roman" w:hAnsi="Times New Roman" w:eastAsia="宋体"/>
                <w:b w:val="0"/>
                <w:sz w:val="16"/>
              </w:rPr>
              <w:t xml:space="preserve">　绩效工资</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30108</w:t>
            </w:r>
          </w:p>
        </w:tc>
        <w:tc>
          <w:tcPr>
            <w:tcW w:type="dxa" w:w="2567"/>
            <w:vAlign w:val="center"/>
          </w:tcPr>
          <w:p>
            <w:pPr>
              <w:snapToGrid w:val="0"/>
              <w:spacing w:line="240" w:lineRule="auto" w:before="0" w:after="0"/>
            </w:pPr>
            <w:r>
              <w:rPr>
                <w:rFonts w:ascii="Times New Roman" w:hAnsi="Times New Roman" w:eastAsia="宋体"/>
                <w:b w:val="0"/>
                <w:sz w:val="16"/>
              </w:rPr>
              <w:t xml:space="preserve">　机关事业单位基本养老保险缴费</w:t>
            </w:r>
          </w:p>
        </w:tc>
        <w:tc>
          <w:tcPr>
            <w:tcW w:type="dxa" w:w="1662"/>
            <w:vAlign w:val="center"/>
          </w:tcPr>
          <w:p>
            <w:pPr>
              <w:snapToGrid w:val="0"/>
              <w:spacing w:line="240" w:lineRule="auto" w:before="0" w:after="0"/>
              <w:jc w:val="right"/>
            </w:pPr>
            <w:r>
              <w:rPr>
                <w:rFonts w:ascii="Times New Roman" w:hAnsi="Times New Roman" w:eastAsia="宋体"/>
                <w:b w:val="0"/>
                <w:sz w:val="16"/>
              </w:rPr>
              <w:t>15.86</w:t>
            </w:r>
          </w:p>
        </w:tc>
        <w:tc>
          <w:tcPr>
            <w:tcW w:type="dxa" w:w="1662"/>
            <w:vAlign w:val="center"/>
          </w:tcPr>
          <w:p>
            <w:pPr>
              <w:snapToGrid w:val="0"/>
              <w:spacing w:line="240" w:lineRule="auto" w:before="0" w:after="0"/>
              <w:jc w:val="right"/>
            </w:pPr>
            <w:r>
              <w:rPr>
                <w:rFonts w:ascii="Times New Roman" w:hAnsi="Times New Roman" w:eastAsia="宋体"/>
                <w:b w:val="0"/>
                <w:sz w:val="16"/>
              </w:rPr>
              <w:t>15.86</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30109</w:t>
            </w:r>
          </w:p>
        </w:tc>
        <w:tc>
          <w:tcPr>
            <w:tcW w:type="dxa" w:w="2567"/>
            <w:vAlign w:val="center"/>
          </w:tcPr>
          <w:p>
            <w:pPr>
              <w:snapToGrid w:val="0"/>
              <w:spacing w:line="240" w:lineRule="auto" w:before="0" w:after="0"/>
            </w:pPr>
            <w:r>
              <w:rPr>
                <w:rFonts w:ascii="Times New Roman" w:hAnsi="Times New Roman" w:eastAsia="宋体"/>
                <w:b w:val="0"/>
                <w:sz w:val="16"/>
              </w:rPr>
              <w:t xml:space="preserve">　职业年金缴费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30110</w:t>
            </w:r>
          </w:p>
        </w:tc>
        <w:tc>
          <w:tcPr>
            <w:tcW w:type="dxa" w:w="2567"/>
            <w:vAlign w:val="center"/>
          </w:tcPr>
          <w:p>
            <w:pPr>
              <w:snapToGrid w:val="0"/>
              <w:spacing w:line="240" w:lineRule="auto" w:before="0" w:after="0"/>
            </w:pPr>
            <w:r>
              <w:rPr>
                <w:rFonts w:ascii="Times New Roman" w:hAnsi="Times New Roman" w:eastAsia="宋体"/>
                <w:b w:val="0"/>
                <w:sz w:val="16"/>
              </w:rPr>
              <w:t xml:space="preserve">　职工基本医疗保险缴费</w:t>
            </w:r>
          </w:p>
        </w:tc>
        <w:tc>
          <w:tcPr>
            <w:tcW w:type="dxa" w:w="1662"/>
            <w:vAlign w:val="center"/>
          </w:tcPr>
          <w:p>
            <w:pPr>
              <w:snapToGrid w:val="0"/>
              <w:spacing w:line="240" w:lineRule="auto" w:before="0" w:after="0"/>
              <w:jc w:val="right"/>
            </w:pPr>
            <w:r>
              <w:rPr>
                <w:rFonts w:ascii="Times New Roman" w:hAnsi="Times New Roman" w:eastAsia="宋体"/>
                <w:b w:val="0"/>
                <w:sz w:val="16"/>
              </w:rPr>
              <w:t>13.19</w:t>
            </w:r>
          </w:p>
        </w:tc>
        <w:tc>
          <w:tcPr>
            <w:tcW w:type="dxa" w:w="1662"/>
            <w:vAlign w:val="center"/>
          </w:tcPr>
          <w:p>
            <w:pPr>
              <w:snapToGrid w:val="0"/>
              <w:spacing w:line="240" w:lineRule="auto" w:before="0" w:after="0"/>
              <w:jc w:val="right"/>
            </w:pPr>
            <w:r>
              <w:rPr>
                <w:rFonts w:ascii="Times New Roman" w:hAnsi="Times New Roman" w:eastAsia="宋体"/>
                <w:b w:val="0"/>
                <w:sz w:val="16"/>
              </w:rPr>
              <w:t>13.19</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30111</w:t>
            </w:r>
          </w:p>
        </w:tc>
        <w:tc>
          <w:tcPr>
            <w:tcW w:type="dxa" w:w="2567"/>
            <w:vAlign w:val="center"/>
          </w:tcPr>
          <w:p>
            <w:pPr>
              <w:snapToGrid w:val="0"/>
              <w:spacing w:line="240" w:lineRule="auto" w:before="0" w:after="0"/>
            </w:pPr>
            <w:r>
              <w:rPr>
                <w:rFonts w:ascii="Times New Roman" w:hAnsi="Times New Roman" w:eastAsia="宋体"/>
                <w:b w:val="0"/>
                <w:sz w:val="16"/>
              </w:rPr>
              <w:t xml:space="preserve">　公务员医疗补助缴费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30112</w:t>
            </w:r>
          </w:p>
        </w:tc>
        <w:tc>
          <w:tcPr>
            <w:tcW w:type="dxa" w:w="2567"/>
            <w:vAlign w:val="center"/>
          </w:tcPr>
          <w:p>
            <w:pPr>
              <w:snapToGrid w:val="0"/>
              <w:spacing w:line="240" w:lineRule="auto" w:before="0" w:after="0"/>
            </w:pPr>
            <w:r>
              <w:rPr>
                <w:rFonts w:ascii="Times New Roman" w:hAnsi="Times New Roman" w:eastAsia="宋体"/>
                <w:b w:val="0"/>
                <w:sz w:val="16"/>
              </w:rPr>
              <w:t xml:space="preserve">　其他社会保障缴费</w:t>
            </w:r>
          </w:p>
        </w:tc>
        <w:tc>
          <w:tcPr>
            <w:tcW w:type="dxa" w:w="1662"/>
            <w:vAlign w:val="center"/>
          </w:tcPr>
          <w:p>
            <w:pPr>
              <w:snapToGrid w:val="0"/>
              <w:spacing w:line="240" w:lineRule="auto" w:before="0" w:after="0"/>
              <w:jc w:val="right"/>
            </w:pPr>
            <w:r>
              <w:rPr>
                <w:rFonts w:ascii="Times New Roman" w:hAnsi="Times New Roman" w:eastAsia="宋体"/>
                <w:b w:val="0"/>
                <w:sz w:val="16"/>
              </w:rPr>
              <w:t>1.98</w:t>
            </w:r>
          </w:p>
        </w:tc>
        <w:tc>
          <w:tcPr>
            <w:tcW w:type="dxa" w:w="1662"/>
            <w:vAlign w:val="center"/>
          </w:tcPr>
          <w:p>
            <w:pPr>
              <w:snapToGrid w:val="0"/>
              <w:spacing w:line="240" w:lineRule="auto" w:before="0" w:after="0"/>
              <w:jc w:val="right"/>
            </w:pPr>
            <w:r>
              <w:rPr>
                <w:rFonts w:ascii="Times New Roman" w:hAnsi="Times New Roman" w:eastAsia="宋体"/>
                <w:b w:val="0"/>
                <w:sz w:val="16"/>
              </w:rPr>
              <w:t>1.98</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30113</w:t>
            </w:r>
          </w:p>
        </w:tc>
        <w:tc>
          <w:tcPr>
            <w:tcW w:type="dxa" w:w="2567"/>
            <w:vAlign w:val="center"/>
          </w:tcPr>
          <w:p>
            <w:pPr>
              <w:snapToGrid w:val="0"/>
              <w:spacing w:line="240" w:lineRule="auto" w:before="0" w:after="0"/>
            </w:pPr>
            <w:r>
              <w:rPr>
                <w:rFonts w:ascii="Times New Roman" w:hAnsi="Times New Roman" w:eastAsia="宋体"/>
                <w:b w:val="0"/>
                <w:sz w:val="16"/>
              </w:rPr>
              <w:t xml:space="preserve">　住房公积金</w:t>
            </w:r>
          </w:p>
        </w:tc>
        <w:tc>
          <w:tcPr>
            <w:tcW w:type="dxa" w:w="1662"/>
            <w:vAlign w:val="center"/>
          </w:tcPr>
          <w:p>
            <w:pPr>
              <w:snapToGrid w:val="0"/>
              <w:spacing w:line="240" w:lineRule="auto" w:before="0" w:after="0"/>
              <w:jc w:val="right"/>
            </w:pPr>
            <w:r>
              <w:rPr>
                <w:rFonts w:ascii="Times New Roman" w:hAnsi="Times New Roman" w:eastAsia="宋体"/>
                <w:b w:val="0"/>
                <w:sz w:val="16"/>
              </w:rPr>
              <w:t>32.64</w:t>
            </w:r>
          </w:p>
        </w:tc>
        <w:tc>
          <w:tcPr>
            <w:tcW w:type="dxa" w:w="1662"/>
            <w:vAlign w:val="center"/>
          </w:tcPr>
          <w:p>
            <w:pPr>
              <w:snapToGrid w:val="0"/>
              <w:spacing w:line="240" w:lineRule="auto" w:before="0" w:after="0"/>
              <w:jc w:val="right"/>
            </w:pPr>
            <w:r>
              <w:rPr>
                <w:rFonts w:ascii="Times New Roman" w:hAnsi="Times New Roman" w:eastAsia="宋体"/>
                <w:b w:val="0"/>
                <w:sz w:val="16"/>
              </w:rPr>
              <w:t>32.64</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30114</w:t>
            </w:r>
          </w:p>
        </w:tc>
        <w:tc>
          <w:tcPr>
            <w:tcW w:type="dxa" w:w="2567"/>
            <w:vAlign w:val="center"/>
          </w:tcPr>
          <w:p>
            <w:pPr>
              <w:snapToGrid w:val="0"/>
              <w:spacing w:line="240" w:lineRule="auto" w:before="0" w:after="0"/>
            </w:pPr>
            <w:r>
              <w:rPr>
                <w:rFonts w:ascii="Times New Roman" w:hAnsi="Times New Roman" w:eastAsia="宋体"/>
                <w:b w:val="0"/>
                <w:sz w:val="16"/>
              </w:rPr>
              <w:t xml:space="preserve">　医疗费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30199</w:t>
            </w:r>
          </w:p>
        </w:tc>
        <w:tc>
          <w:tcPr>
            <w:tcW w:type="dxa" w:w="2567"/>
            <w:vAlign w:val="center"/>
          </w:tcPr>
          <w:p>
            <w:pPr>
              <w:snapToGrid w:val="0"/>
              <w:spacing w:line="240" w:lineRule="auto" w:before="0" w:after="0"/>
            </w:pPr>
            <w:r>
              <w:rPr>
                <w:rFonts w:ascii="Times New Roman" w:hAnsi="Times New Roman" w:eastAsia="宋体"/>
                <w:b w:val="0"/>
                <w:sz w:val="16"/>
              </w:rPr>
              <w:t xml:space="preserve">　其他工资福利支出</w:t>
            </w:r>
          </w:p>
        </w:tc>
        <w:tc>
          <w:tcPr>
            <w:tcW w:type="dxa" w:w="1662"/>
            <w:vAlign w:val="center"/>
          </w:tcPr>
          <w:p>
            <w:pPr>
              <w:snapToGrid w:val="0"/>
              <w:spacing w:line="240" w:lineRule="auto" w:before="0" w:after="0"/>
              <w:jc w:val="right"/>
            </w:pPr>
            <w:r>
              <w:rPr>
                <w:rFonts w:ascii="Times New Roman" w:hAnsi="Times New Roman" w:eastAsia="宋体"/>
                <w:b w:val="0"/>
                <w:sz w:val="16"/>
              </w:rPr>
              <w:t>5.59</w:t>
            </w:r>
          </w:p>
        </w:tc>
        <w:tc>
          <w:tcPr>
            <w:tcW w:type="dxa" w:w="1662"/>
            <w:vAlign w:val="center"/>
          </w:tcPr>
          <w:p>
            <w:pPr>
              <w:snapToGrid w:val="0"/>
              <w:spacing w:line="240" w:lineRule="auto" w:before="0" w:after="0"/>
              <w:jc w:val="right"/>
            </w:pPr>
            <w:r>
              <w:rPr>
                <w:rFonts w:ascii="Times New Roman" w:hAnsi="Times New Roman" w:eastAsia="宋体"/>
                <w:b w:val="0"/>
                <w:sz w:val="16"/>
              </w:rPr>
              <w:t>5.59</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sz w:val="16"/>
              </w:rPr>
              <w:t>302</w:t>
            </w:r>
          </w:p>
        </w:tc>
        <w:tc>
          <w:tcPr>
            <w:tcW w:type="dxa" w:w="2567"/>
            <w:vAlign w:val="center"/>
          </w:tcPr>
          <w:p>
            <w:pPr>
              <w:snapToGrid w:val="0"/>
              <w:spacing w:line="240" w:lineRule="auto" w:before="0" w:after="0"/>
            </w:pPr>
            <w:r>
              <w:rPr>
                <w:rFonts w:ascii="Times New Roman" w:hAnsi="Times New Roman" w:eastAsia="宋体"/>
                <w:b/>
                <w:sz w:val="16"/>
              </w:rPr>
              <w:t>商品和服务支出</w:t>
            </w:r>
          </w:p>
        </w:tc>
        <w:tc>
          <w:tcPr>
            <w:tcW w:type="dxa" w:w="1662"/>
            <w:vAlign w:val="center"/>
          </w:tcPr>
          <w:p>
            <w:pPr>
              <w:snapToGrid w:val="0"/>
              <w:spacing w:line="240" w:lineRule="auto" w:before="0" w:after="0"/>
              <w:jc w:val="right"/>
            </w:pPr>
            <w:r>
              <w:rPr>
                <w:rFonts w:ascii="Times New Roman" w:hAnsi="Times New Roman" w:eastAsia="宋体"/>
                <w:b/>
                <w:sz w:val="16"/>
              </w:rPr>
              <w:t>33.21</w:t>
            </w:r>
          </w:p>
        </w:tc>
        <w:tc>
          <w:tcPr>
            <w:tcW w:type="dxa" w:w="1662"/>
            <w:vAlign w:val="center"/>
          </w:tcPr>
          <w:p>
            <w:pPr>
              <w:snapToGrid w:val="0"/>
              <w:spacing w:line="240" w:lineRule="auto" w:before="0" w:after="0"/>
              <w:jc w:val="right"/>
            </w:pPr>
            <w:r>
              <w:rPr>
                <w:rFonts w:ascii="Times New Roman" w:hAnsi="Times New Roman" w:eastAsia="宋体"/>
                <w:b/>
                <w:sz w:val="16"/>
              </w:rPr>
            </w:r>
          </w:p>
        </w:tc>
        <w:tc>
          <w:tcPr>
            <w:tcW w:type="dxa" w:w="1662"/>
            <w:vAlign w:val="center"/>
          </w:tcPr>
          <w:p>
            <w:pPr>
              <w:snapToGrid w:val="0"/>
              <w:spacing w:line="240" w:lineRule="auto" w:before="0" w:after="0"/>
              <w:jc w:val="right"/>
            </w:pPr>
            <w:r>
              <w:rPr>
                <w:rFonts w:ascii="Times New Roman" w:hAnsi="Times New Roman" w:eastAsia="宋体"/>
                <w:b/>
                <w:sz w:val="16"/>
              </w:rPr>
              <w:t>33.21</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30201</w:t>
            </w:r>
          </w:p>
        </w:tc>
        <w:tc>
          <w:tcPr>
            <w:tcW w:type="dxa" w:w="2567"/>
            <w:vAlign w:val="center"/>
          </w:tcPr>
          <w:p>
            <w:pPr>
              <w:snapToGrid w:val="0"/>
              <w:spacing w:line="240" w:lineRule="auto" w:before="0" w:after="0"/>
            </w:pPr>
            <w:r>
              <w:rPr>
                <w:rFonts w:ascii="Times New Roman" w:hAnsi="Times New Roman" w:eastAsia="宋体"/>
                <w:b w:val="0"/>
                <w:sz w:val="16"/>
              </w:rPr>
              <w:t xml:space="preserve">　办公费</w:t>
            </w:r>
          </w:p>
        </w:tc>
        <w:tc>
          <w:tcPr>
            <w:tcW w:type="dxa" w:w="1662"/>
            <w:vAlign w:val="center"/>
          </w:tcPr>
          <w:p>
            <w:pPr>
              <w:snapToGrid w:val="0"/>
              <w:spacing w:line="240" w:lineRule="auto" w:before="0" w:after="0"/>
              <w:jc w:val="right"/>
            </w:pPr>
            <w:r>
              <w:rPr>
                <w:rFonts w:ascii="Times New Roman" w:hAnsi="Times New Roman" w:eastAsia="宋体"/>
                <w:b w:val="0"/>
                <w:sz w:val="16"/>
              </w:rPr>
              <w:t>2.48</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2.48</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30202</w:t>
            </w:r>
          </w:p>
        </w:tc>
        <w:tc>
          <w:tcPr>
            <w:tcW w:type="dxa" w:w="2567"/>
            <w:vAlign w:val="center"/>
          </w:tcPr>
          <w:p>
            <w:pPr>
              <w:snapToGrid w:val="0"/>
              <w:spacing w:line="240" w:lineRule="auto" w:before="0" w:after="0"/>
            </w:pPr>
            <w:r>
              <w:rPr>
                <w:rFonts w:ascii="Times New Roman" w:hAnsi="Times New Roman" w:eastAsia="宋体"/>
                <w:b w:val="0"/>
                <w:sz w:val="16"/>
              </w:rPr>
              <w:t xml:space="preserve">　印刷费</w:t>
            </w:r>
          </w:p>
        </w:tc>
        <w:tc>
          <w:tcPr>
            <w:tcW w:type="dxa" w:w="1662"/>
            <w:vAlign w:val="center"/>
          </w:tcPr>
          <w:p>
            <w:pPr>
              <w:snapToGrid w:val="0"/>
              <w:spacing w:line="240" w:lineRule="auto" w:before="0" w:after="0"/>
              <w:jc w:val="right"/>
            </w:pPr>
            <w:r>
              <w:rPr>
                <w:rFonts w:ascii="Times New Roman" w:hAnsi="Times New Roman" w:eastAsia="宋体"/>
                <w:b w:val="0"/>
                <w:sz w:val="16"/>
              </w:rPr>
              <w:t>0.54</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0.54</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30203</w:t>
            </w:r>
          </w:p>
        </w:tc>
        <w:tc>
          <w:tcPr>
            <w:tcW w:type="dxa" w:w="2567"/>
            <w:vAlign w:val="center"/>
          </w:tcPr>
          <w:p>
            <w:pPr>
              <w:snapToGrid w:val="0"/>
              <w:spacing w:line="240" w:lineRule="auto" w:before="0" w:after="0"/>
            </w:pPr>
            <w:r>
              <w:rPr>
                <w:rFonts w:ascii="Times New Roman" w:hAnsi="Times New Roman" w:eastAsia="宋体"/>
                <w:b w:val="0"/>
                <w:sz w:val="16"/>
              </w:rPr>
              <w:t xml:space="preserve">　咨询费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30204</w:t>
            </w:r>
          </w:p>
        </w:tc>
        <w:tc>
          <w:tcPr>
            <w:tcW w:type="dxa" w:w="2567"/>
            <w:vAlign w:val="center"/>
          </w:tcPr>
          <w:p>
            <w:pPr>
              <w:snapToGrid w:val="0"/>
              <w:spacing w:line="240" w:lineRule="auto" w:before="0" w:after="0"/>
            </w:pPr>
            <w:r>
              <w:rPr>
                <w:rFonts w:ascii="Times New Roman" w:hAnsi="Times New Roman" w:eastAsia="宋体"/>
                <w:b w:val="0"/>
                <w:sz w:val="16"/>
              </w:rPr>
              <w:t xml:space="preserve">　手续费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30205</w:t>
            </w:r>
          </w:p>
        </w:tc>
        <w:tc>
          <w:tcPr>
            <w:tcW w:type="dxa" w:w="2567"/>
            <w:vAlign w:val="center"/>
          </w:tcPr>
          <w:p>
            <w:pPr>
              <w:snapToGrid w:val="0"/>
              <w:spacing w:line="240" w:lineRule="auto" w:before="0" w:after="0"/>
            </w:pPr>
            <w:r>
              <w:rPr>
                <w:rFonts w:ascii="Times New Roman" w:hAnsi="Times New Roman" w:eastAsia="宋体"/>
                <w:b w:val="0"/>
                <w:sz w:val="16"/>
              </w:rPr>
              <w:t xml:space="preserve">　水费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30206</w:t>
            </w:r>
          </w:p>
        </w:tc>
        <w:tc>
          <w:tcPr>
            <w:tcW w:type="dxa" w:w="2567"/>
            <w:vAlign w:val="center"/>
          </w:tcPr>
          <w:p>
            <w:pPr>
              <w:snapToGrid w:val="0"/>
              <w:spacing w:line="240" w:lineRule="auto" w:before="0" w:after="0"/>
            </w:pPr>
            <w:r>
              <w:rPr>
                <w:rFonts w:ascii="Times New Roman" w:hAnsi="Times New Roman" w:eastAsia="宋体"/>
                <w:b w:val="0"/>
                <w:sz w:val="16"/>
              </w:rPr>
              <w:t xml:space="preserve">　电费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30207</w:t>
            </w:r>
          </w:p>
        </w:tc>
        <w:tc>
          <w:tcPr>
            <w:tcW w:type="dxa" w:w="2567"/>
            <w:vAlign w:val="center"/>
          </w:tcPr>
          <w:p>
            <w:pPr>
              <w:snapToGrid w:val="0"/>
              <w:spacing w:line="240" w:lineRule="auto" w:before="0" w:after="0"/>
            </w:pPr>
            <w:r>
              <w:rPr>
                <w:rFonts w:ascii="Times New Roman" w:hAnsi="Times New Roman" w:eastAsia="宋体"/>
                <w:b w:val="0"/>
                <w:sz w:val="16"/>
              </w:rPr>
              <w:t xml:space="preserve">　邮电费</w:t>
            </w:r>
          </w:p>
        </w:tc>
        <w:tc>
          <w:tcPr>
            <w:tcW w:type="dxa" w:w="1662"/>
            <w:vAlign w:val="center"/>
          </w:tcPr>
          <w:p>
            <w:pPr>
              <w:snapToGrid w:val="0"/>
              <w:spacing w:line="240" w:lineRule="auto" w:before="0" w:after="0"/>
              <w:jc w:val="right"/>
            </w:pPr>
            <w:r>
              <w:rPr>
                <w:rFonts w:ascii="Times New Roman" w:hAnsi="Times New Roman" w:eastAsia="宋体"/>
                <w:b w:val="0"/>
                <w:sz w:val="16"/>
              </w:rPr>
              <w:t>1.09</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1.09</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30208</w:t>
            </w:r>
          </w:p>
        </w:tc>
        <w:tc>
          <w:tcPr>
            <w:tcW w:type="dxa" w:w="2567"/>
            <w:vAlign w:val="center"/>
          </w:tcPr>
          <w:p>
            <w:pPr>
              <w:snapToGrid w:val="0"/>
              <w:spacing w:line="240" w:lineRule="auto" w:before="0" w:after="0"/>
            </w:pPr>
            <w:r>
              <w:rPr>
                <w:rFonts w:ascii="Times New Roman" w:hAnsi="Times New Roman" w:eastAsia="宋体"/>
                <w:b w:val="0"/>
                <w:sz w:val="16"/>
              </w:rPr>
              <w:t xml:space="preserve">　取暖费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30209</w:t>
            </w:r>
          </w:p>
        </w:tc>
        <w:tc>
          <w:tcPr>
            <w:tcW w:type="dxa" w:w="2567"/>
            <w:vAlign w:val="center"/>
          </w:tcPr>
          <w:p>
            <w:pPr>
              <w:snapToGrid w:val="0"/>
              <w:spacing w:line="240" w:lineRule="auto" w:before="0" w:after="0"/>
            </w:pPr>
            <w:r>
              <w:rPr>
                <w:rFonts w:ascii="Times New Roman" w:hAnsi="Times New Roman" w:eastAsia="宋体"/>
                <w:b w:val="0"/>
                <w:sz w:val="16"/>
              </w:rPr>
              <w:t xml:space="preserve">　物业管理费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30211</w:t>
            </w:r>
          </w:p>
        </w:tc>
        <w:tc>
          <w:tcPr>
            <w:tcW w:type="dxa" w:w="2567"/>
            <w:vAlign w:val="center"/>
          </w:tcPr>
          <w:p>
            <w:pPr>
              <w:snapToGrid w:val="0"/>
              <w:spacing w:line="240" w:lineRule="auto" w:before="0" w:after="0"/>
            </w:pPr>
            <w:r>
              <w:rPr>
                <w:rFonts w:ascii="Times New Roman" w:hAnsi="Times New Roman" w:eastAsia="宋体"/>
                <w:b w:val="0"/>
                <w:sz w:val="16"/>
              </w:rPr>
              <w:t xml:space="preserve">　差旅费</w:t>
            </w:r>
          </w:p>
        </w:tc>
        <w:tc>
          <w:tcPr>
            <w:tcW w:type="dxa" w:w="1662"/>
            <w:vAlign w:val="center"/>
          </w:tcPr>
          <w:p>
            <w:pPr>
              <w:snapToGrid w:val="0"/>
              <w:spacing w:line="240" w:lineRule="auto" w:before="0" w:after="0"/>
              <w:jc w:val="right"/>
            </w:pPr>
            <w:r>
              <w:rPr>
                <w:rFonts w:ascii="Times New Roman" w:hAnsi="Times New Roman" w:eastAsia="宋体"/>
                <w:b w:val="0"/>
                <w:sz w:val="16"/>
              </w:rPr>
              <w:t>2.75</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2.75</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30212</w:t>
            </w:r>
          </w:p>
        </w:tc>
        <w:tc>
          <w:tcPr>
            <w:tcW w:type="dxa" w:w="2567"/>
            <w:vAlign w:val="center"/>
          </w:tcPr>
          <w:p>
            <w:pPr>
              <w:snapToGrid w:val="0"/>
              <w:spacing w:line="240" w:lineRule="auto" w:before="0" w:after="0"/>
            </w:pPr>
            <w:r>
              <w:rPr>
                <w:rFonts w:ascii="Times New Roman" w:hAnsi="Times New Roman" w:eastAsia="宋体"/>
                <w:b w:val="0"/>
                <w:sz w:val="16"/>
              </w:rPr>
              <w:t xml:space="preserve">　因公出国（境）费用</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30213</w:t>
            </w:r>
          </w:p>
        </w:tc>
        <w:tc>
          <w:tcPr>
            <w:tcW w:type="dxa" w:w="2567"/>
            <w:vAlign w:val="center"/>
          </w:tcPr>
          <w:p>
            <w:pPr>
              <w:snapToGrid w:val="0"/>
              <w:spacing w:line="240" w:lineRule="auto" w:before="0" w:after="0"/>
            </w:pPr>
            <w:r>
              <w:rPr>
                <w:rFonts w:ascii="Times New Roman" w:hAnsi="Times New Roman" w:eastAsia="宋体"/>
                <w:b w:val="0"/>
                <w:sz w:val="16"/>
              </w:rPr>
              <w:t xml:space="preserve">　维修（护）费</w:t>
            </w:r>
          </w:p>
        </w:tc>
        <w:tc>
          <w:tcPr>
            <w:tcW w:type="dxa" w:w="1662"/>
            <w:vAlign w:val="center"/>
          </w:tcPr>
          <w:p>
            <w:pPr>
              <w:snapToGrid w:val="0"/>
              <w:spacing w:line="240" w:lineRule="auto" w:before="0" w:after="0"/>
              <w:jc w:val="right"/>
            </w:pPr>
            <w:r>
              <w:rPr>
                <w:rFonts w:ascii="Times New Roman" w:hAnsi="Times New Roman" w:eastAsia="宋体"/>
                <w:b w:val="0"/>
                <w:sz w:val="16"/>
              </w:rPr>
              <w:t>1.20</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1.20</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30214</w:t>
            </w:r>
          </w:p>
        </w:tc>
        <w:tc>
          <w:tcPr>
            <w:tcW w:type="dxa" w:w="2567"/>
            <w:vAlign w:val="center"/>
          </w:tcPr>
          <w:p>
            <w:pPr>
              <w:snapToGrid w:val="0"/>
              <w:spacing w:line="240" w:lineRule="auto" w:before="0" w:after="0"/>
            </w:pPr>
            <w:r>
              <w:rPr>
                <w:rFonts w:ascii="Times New Roman" w:hAnsi="Times New Roman" w:eastAsia="宋体"/>
                <w:b w:val="0"/>
                <w:sz w:val="16"/>
              </w:rPr>
              <w:t xml:space="preserve">　租赁费</w:t>
            </w:r>
          </w:p>
        </w:tc>
        <w:tc>
          <w:tcPr>
            <w:tcW w:type="dxa" w:w="1662"/>
            <w:vAlign w:val="center"/>
          </w:tcPr>
          <w:p>
            <w:pPr>
              <w:snapToGrid w:val="0"/>
              <w:spacing w:line="240" w:lineRule="auto" w:before="0" w:after="0"/>
              <w:jc w:val="right"/>
            </w:pPr>
            <w:r>
              <w:rPr>
                <w:rFonts w:ascii="Times New Roman" w:hAnsi="Times New Roman" w:eastAsia="宋体"/>
                <w:b w:val="0"/>
                <w:sz w:val="16"/>
              </w:rPr>
              <w:t>0.24</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0.24</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30215</w:t>
            </w:r>
          </w:p>
        </w:tc>
        <w:tc>
          <w:tcPr>
            <w:tcW w:type="dxa" w:w="2567"/>
            <w:vAlign w:val="center"/>
          </w:tcPr>
          <w:p>
            <w:pPr>
              <w:snapToGrid w:val="0"/>
              <w:spacing w:line="240" w:lineRule="auto" w:before="0" w:after="0"/>
            </w:pPr>
            <w:r>
              <w:rPr>
                <w:rFonts w:ascii="Times New Roman" w:hAnsi="Times New Roman" w:eastAsia="宋体"/>
                <w:b w:val="0"/>
                <w:sz w:val="16"/>
              </w:rPr>
              <w:t xml:space="preserve">　会议费</w:t>
            </w:r>
          </w:p>
        </w:tc>
        <w:tc>
          <w:tcPr>
            <w:tcW w:type="dxa" w:w="1662"/>
            <w:vAlign w:val="center"/>
          </w:tcPr>
          <w:p>
            <w:pPr>
              <w:snapToGrid w:val="0"/>
              <w:spacing w:line="240" w:lineRule="auto" w:before="0" w:after="0"/>
              <w:jc w:val="right"/>
            </w:pPr>
            <w:r>
              <w:rPr>
                <w:rFonts w:ascii="Times New Roman" w:hAnsi="Times New Roman" w:eastAsia="宋体"/>
                <w:b w:val="0"/>
                <w:sz w:val="16"/>
              </w:rPr>
              <w:t>1.06</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1.06</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30216</w:t>
            </w:r>
          </w:p>
        </w:tc>
        <w:tc>
          <w:tcPr>
            <w:tcW w:type="dxa" w:w="2567"/>
            <w:vAlign w:val="center"/>
          </w:tcPr>
          <w:p>
            <w:pPr>
              <w:snapToGrid w:val="0"/>
              <w:spacing w:line="240" w:lineRule="auto" w:before="0" w:after="0"/>
            </w:pPr>
            <w:r>
              <w:rPr>
                <w:rFonts w:ascii="Times New Roman" w:hAnsi="Times New Roman" w:eastAsia="宋体"/>
                <w:b w:val="0"/>
                <w:sz w:val="16"/>
              </w:rPr>
              <w:t xml:space="preserve">　培训费</w:t>
            </w:r>
          </w:p>
        </w:tc>
        <w:tc>
          <w:tcPr>
            <w:tcW w:type="dxa" w:w="1662"/>
            <w:vAlign w:val="center"/>
          </w:tcPr>
          <w:p>
            <w:pPr>
              <w:snapToGrid w:val="0"/>
              <w:spacing w:line="240" w:lineRule="auto" w:before="0" w:after="0"/>
              <w:jc w:val="right"/>
            </w:pPr>
            <w:r>
              <w:rPr>
                <w:rFonts w:ascii="Times New Roman" w:hAnsi="Times New Roman" w:eastAsia="宋体"/>
                <w:b w:val="0"/>
                <w:sz w:val="16"/>
              </w:rPr>
              <w:t>1.51</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1.51</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30217</w:t>
            </w:r>
          </w:p>
        </w:tc>
        <w:tc>
          <w:tcPr>
            <w:tcW w:type="dxa" w:w="2567"/>
            <w:vAlign w:val="center"/>
          </w:tcPr>
          <w:p>
            <w:pPr>
              <w:snapToGrid w:val="0"/>
              <w:spacing w:line="240" w:lineRule="auto" w:before="0" w:after="0"/>
            </w:pPr>
            <w:r>
              <w:rPr>
                <w:rFonts w:ascii="Times New Roman" w:hAnsi="Times New Roman" w:eastAsia="宋体"/>
                <w:b w:val="0"/>
                <w:sz w:val="16"/>
              </w:rPr>
              <w:t xml:space="preserve">　公务接待费</w:t>
            </w:r>
          </w:p>
        </w:tc>
        <w:tc>
          <w:tcPr>
            <w:tcW w:type="dxa" w:w="1662"/>
            <w:vAlign w:val="center"/>
          </w:tcPr>
          <w:p>
            <w:pPr>
              <w:snapToGrid w:val="0"/>
              <w:spacing w:line="240" w:lineRule="auto" w:before="0" w:after="0"/>
              <w:jc w:val="right"/>
            </w:pPr>
            <w:r>
              <w:rPr>
                <w:rFonts w:ascii="Times New Roman" w:hAnsi="Times New Roman" w:eastAsia="宋体"/>
                <w:b w:val="0"/>
                <w:sz w:val="16"/>
              </w:rPr>
              <w:t>0.63</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0.63</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30218</w:t>
            </w:r>
          </w:p>
        </w:tc>
        <w:tc>
          <w:tcPr>
            <w:tcW w:type="dxa" w:w="2567"/>
            <w:vAlign w:val="center"/>
          </w:tcPr>
          <w:p>
            <w:pPr>
              <w:snapToGrid w:val="0"/>
              <w:spacing w:line="240" w:lineRule="auto" w:before="0" w:after="0"/>
            </w:pPr>
            <w:r>
              <w:rPr>
                <w:rFonts w:ascii="Times New Roman" w:hAnsi="Times New Roman" w:eastAsia="宋体"/>
                <w:b w:val="0"/>
                <w:sz w:val="16"/>
              </w:rPr>
              <w:t xml:space="preserve">　专用材料费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30224</w:t>
            </w:r>
          </w:p>
        </w:tc>
        <w:tc>
          <w:tcPr>
            <w:tcW w:type="dxa" w:w="2567"/>
            <w:vAlign w:val="center"/>
          </w:tcPr>
          <w:p>
            <w:pPr>
              <w:snapToGrid w:val="0"/>
              <w:spacing w:line="240" w:lineRule="auto" w:before="0" w:after="0"/>
            </w:pPr>
            <w:r>
              <w:rPr>
                <w:rFonts w:ascii="Times New Roman" w:hAnsi="Times New Roman" w:eastAsia="宋体"/>
                <w:b w:val="0"/>
                <w:sz w:val="16"/>
              </w:rPr>
              <w:t xml:space="preserve">　被装购置费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30225</w:t>
            </w:r>
          </w:p>
        </w:tc>
        <w:tc>
          <w:tcPr>
            <w:tcW w:type="dxa" w:w="2567"/>
            <w:vAlign w:val="center"/>
          </w:tcPr>
          <w:p>
            <w:pPr>
              <w:snapToGrid w:val="0"/>
              <w:spacing w:line="240" w:lineRule="auto" w:before="0" w:after="0"/>
            </w:pPr>
            <w:r>
              <w:rPr>
                <w:rFonts w:ascii="Times New Roman" w:hAnsi="Times New Roman" w:eastAsia="宋体"/>
                <w:b w:val="0"/>
                <w:sz w:val="16"/>
              </w:rPr>
              <w:t xml:space="preserve">　专用燃料费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30226</w:t>
            </w:r>
          </w:p>
        </w:tc>
        <w:tc>
          <w:tcPr>
            <w:tcW w:type="dxa" w:w="2567"/>
            <w:vAlign w:val="center"/>
          </w:tcPr>
          <w:p>
            <w:pPr>
              <w:snapToGrid w:val="0"/>
              <w:spacing w:line="240" w:lineRule="auto" w:before="0" w:after="0"/>
            </w:pPr>
            <w:r>
              <w:rPr>
                <w:rFonts w:ascii="Times New Roman" w:hAnsi="Times New Roman" w:eastAsia="宋体"/>
                <w:b w:val="0"/>
                <w:sz w:val="16"/>
              </w:rPr>
              <w:t xml:space="preserve">　劳务费</w:t>
            </w:r>
          </w:p>
        </w:tc>
        <w:tc>
          <w:tcPr>
            <w:tcW w:type="dxa" w:w="1662"/>
            <w:vAlign w:val="center"/>
          </w:tcPr>
          <w:p>
            <w:pPr>
              <w:snapToGrid w:val="0"/>
              <w:spacing w:line="240" w:lineRule="auto" w:before="0" w:after="0"/>
              <w:jc w:val="right"/>
            </w:pPr>
            <w:r>
              <w:rPr>
                <w:rFonts w:ascii="Times New Roman" w:hAnsi="Times New Roman" w:eastAsia="宋体"/>
                <w:b w:val="0"/>
                <w:sz w:val="16"/>
              </w:rPr>
              <w:t>0.62</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0.62</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30227</w:t>
            </w:r>
          </w:p>
        </w:tc>
        <w:tc>
          <w:tcPr>
            <w:tcW w:type="dxa" w:w="2567"/>
            <w:vAlign w:val="center"/>
          </w:tcPr>
          <w:p>
            <w:pPr>
              <w:snapToGrid w:val="0"/>
              <w:spacing w:line="240" w:lineRule="auto" w:before="0" w:after="0"/>
            </w:pPr>
            <w:r>
              <w:rPr>
                <w:rFonts w:ascii="Times New Roman" w:hAnsi="Times New Roman" w:eastAsia="宋体"/>
                <w:b w:val="0"/>
                <w:sz w:val="16"/>
              </w:rPr>
              <w:t xml:space="preserve">　委托业务费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30228</w:t>
            </w:r>
          </w:p>
        </w:tc>
        <w:tc>
          <w:tcPr>
            <w:tcW w:type="dxa" w:w="2567"/>
            <w:vAlign w:val="center"/>
          </w:tcPr>
          <w:p>
            <w:pPr>
              <w:snapToGrid w:val="0"/>
              <w:spacing w:line="240" w:lineRule="auto" w:before="0" w:after="0"/>
            </w:pPr>
            <w:r>
              <w:rPr>
                <w:rFonts w:ascii="Times New Roman" w:hAnsi="Times New Roman" w:eastAsia="宋体"/>
                <w:b w:val="0"/>
                <w:sz w:val="16"/>
              </w:rPr>
              <w:t xml:space="preserve">　工会经费</w:t>
            </w:r>
          </w:p>
        </w:tc>
        <w:tc>
          <w:tcPr>
            <w:tcW w:type="dxa" w:w="1662"/>
            <w:vAlign w:val="center"/>
          </w:tcPr>
          <w:p>
            <w:pPr>
              <w:snapToGrid w:val="0"/>
              <w:spacing w:line="240" w:lineRule="auto" w:before="0" w:after="0"/>
              <w:jc w:val="right"/>
            </w:pPr>
            <w:r>
              <w:rPr>
                <w:rFonts w:ascii="Times New Roman" w:hAnsi="Times New Roman" w:eastAsia="宋体"/>
                <w:b w:val="0"/>
                <w:sz w:val="16"/>
              </w:rPr>
              <w:t>2.63</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2.63</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30229</w:t>
            </w:r>
          </w:p>
        </w:tc>
        <w:tc>
          <w:tcPr>
            <w:tcW w:type="dxa" w:w="2567"/>
            <w:vAlign w:val="center"/>
          </w:tcPr>
          <w:p>
            <w:pPr>
              <w:snapToGrid w:val="0"/>
              <w:spacing w:line="240" w:lineRule="auto" w:before="0" w:after="0"/>
            </w:pPr>
            <w:r>
              <w:rPr>
                <w:rFonts w:ascii="Times New Roman" w:hAnsi="Times New Roman" w:eastAsia="宋体"/>
                <w:b w:val="0"/>
                <w:sz w:val="16"/>
              </w:rPr>
              <w:t xml:space="preserve">　福利费</w:t>
            </w:r>
          </w:p>
        </w:tc>
        <w:tc>
          <w:tcPr>
            <w:tcW w:type="dxa" w:w="1662"/>
            <w:vAlign w:val="center"/>
          </w:tcPr>
          <w:p>
            <w:pPr>
              <w:snapToGrid w:val="0"/>
              <w:spacing w:line="240" w:lineRule="auto" w:before="0" w:after="0"/>
              <w:jc w:val="right"/>
            </w:pPr>
            <w:r>
              <w:rPr>
                <w:rFonts w:ascii="Times New Roman" w:hAnsi="Times New Roman" w:eastAsia="宋体"/>
                <w:b w:val="0"/>
                <w:sz w:val="16"/>
              </w:rPr>
              <w:t>3.60</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3.60</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30231</w:t>
            </w:r>
          </w:p>
        </w:tc>
        <w:tc>
          <w:tcPr>
            <w:tcW w:type="dxa" w:w="2567"/>
            <w:vAlign w:val="center"/>
          </w:tcPr>
          <w:p>
            <w:pPr>
              <w:snapToGrid w:val="0"/>
              <w:spacing w:line="240" w:lineRule="auto" w:before="0" w:after="0"/>
            </w:pPr>
            <w:r>
              <w:rPr>
                <w:rFonts w:ascii="Times New Roman" w:hAnsi="Times New Roman" w:eastAsia="宋体"/>
                <w:b w:val="0"/>
                <w:sz w:val="16"/>
              </w:rPr>
              <w:t xml:space="preserve">　公务用车运行维护费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30239</w:t>
            </w:r>
          </w:p>
        </w:tc>
        <w:tc>
          <w:tcPr>
            <w:tcW w:type="dxa" w:w="2567"/>
            <w:vAlign w:val="center"/>
          </w:tcPr>
          <w:p>
            <w:pPr>
              <w:snapToGrid w:val="0"/>
              <w:spacing w:line="240" w:lineRule="auto" w:before="0" w:after="0"/>
            </w:pPr>
            <w:r>
              <w:rPr>
                <w:rFonts w:ascii="Times New Roman" w:hAnsi="Times New Roman" w:eastAsia="宋体"/>
                <w:b w:val="0"/>
                <w:sz w:val="16"/>
              </w:rPr>
              <w:t xml:space="preserve">　其他交通费用</w:t>
            </w:r>
          </w:p>
        </w:tc>
        <w:tc>
          <w:tcPr>
            <w:tcW w:type="dxa" w:w="1662"/>
            <w:vAlign w:val="center"/>
          </w:tcPr>
          <w:p>
            <w:pPr>
              <w:snapToGrid w:val="0"/>
              <w:spacing w:line="240" w:lineRule="auto" w:before="0" w:after="0"/>
              <w:jc w:val="right"/>
            </w:pPr>
            <w:r>
              <w:rPr>
                <w:rFonts w:ascii="Times New Roman" w:hAnsi="Times New Roman" w:eastAsia="宋体"/>
                <w:b w:val="0"/>
                <w:sz w:val="16"/>
              </w:rPr>
              <w:t>9.51</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9.51</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30240</w:t>
            </w:r>
          </w:p>
        </w:tc>
        <w:tc>
          <w:tcPr>
            <w:tcW w:type="dxa" w:w="2567"/>
            <w:vAlign w:val="center"/>
          </w:tcPr>
          <w:p>
            <w:pPr>
              <w:snapToGrid w:val="0"/>
              <w:spacing w:line="240" w:lineRule="auto" w:before="0" w:after="0"/>
            </w:pPr>
            <w:r>
              <w:rPr>
                <w:rFonts w:ascii="Times New Roman" w:hAnsi="Times New Roman" w:eastAsia="宋体"/>
                <w:b w:val="0"/>
                <w:sz w:val="16"/>
              </w:rPr>
              <w:t xml:space="preserve">　税金及附加费用</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30299</w:t>
            </w:r>
          </w:p>
        </w:tc>
        <w:tc>
          <w:tcPr>
            <w:tcW w:type="dxa" w:w="2567"/>
            <w:vAlign w:val="center"/>
          </w:tcPr>
          <w:p>
            <w:pPr>
              <w:snapToGrid w:val="0"/>
              <w:spacing w:line="240" w:lineRule="auto" w:before="0" w:after="0"/>
            </w:pPr>
            <w:r>
              <w:rPr>
                <w:rFonts w:ascii="Times New Roman" w:hAnsi="Times New Roman" w:eastAsia="宋体"/>
                <w:b w:val="0"/>
                <w:sz w:val="16"/>
              </w:rPr>
              <w:t xml:space="preserve">　其他商品和服务支出</w:t>
            </w:r>
          </w:p>
        </w:tc>
        <w:tc>
          <w:tcPr>
            <w:tcW w:type="dxa" w:w="1662"/>
            <w:vAlign w:val="center"/>
          </w:tcPr>
          <w:p>
            <w:pPr>
              <w:snapToGrid w:val="0"/>
              <w:spacing w:line="240" w:lineRule="auto" w:before="0" w:after="0"/>
              <w:jc w:val="right"/>
            </w:pPr>
            <w:r>
              <w:rPr>
                <w:rFonts w:ascii="Times New Roman" w:hAnsi="Times New Roman" w:eastAsia="宋体"/>
                <w:b w:val="0"/>
                <w:sz w:val="16"/>
              </w:rPr>
              <w:t>5.35</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5.35</w:t>
            </w:r>
          </w:p>
        </w:tc>
      </w:tr>
      <w:tr>
        <w:trPr>
          <w:trHeight w:val="216"/>
        </w:trPr>
        <w:tc>
          <w:tcPr>
            <w:tcW w:type="dxa" w:w="1214"/>
            <w:vAlign w:val="center"/>
          </w:tcPr>
          <w:p>
            <w:pPr>
              <w:snapToGrid w:val="0"/>
              <w:spacing w:line="240" w:lineRule="auto" w:before="0" w:after="0"/>
            </w:pPr>
            <w:r>
              <w:rPr>
                <w:rFonts w:ascii="Times New Roman" w:hAnsi="Times New Roman" w:eastAsia="宋体"/>
                <w:b/>
                <w:sz w:val="16"/>
              </w:rPr>
              <w:t>303</w:t>
            </w:r>
          </w:p>
        </w:tc>
        <w:tc>
          <w:tcPr>
            <w:tcW w:type="dxa" w:w="2567"/>
            <w:vAlign w:val="center"/>
          </w:tcPr>
          <w:p>
            <w:pPr>
              <w:snapToGrid w:val="0"/>
              <w:spacing w:line="240" w:lineRule="auto" w:before="0" w:after="0"/>
            </w:pPr>
            <w:r>
              <w:rPr>
                <w:rFonts w:ascii="Times New Roman" w:hAnsi="Times New Roman" w:eastAsia="宋体"/>
                <w:b/>
                <w:sz w:val="16"/>
              </w:rPr>
              <w:t>对个人和家庭的补助</w:t>
            </w:r>
          </w:p>
        </w:tc>
        <w:tc>
          <w:tcPr>
            <w:tcW w:type="dxa" w:w="1662"/>
            <w:vAlign w:val="center"/>
          </w:tcPr>
          <w:p>
            <w:pPr>
              <w:snapToGrid w:val="0"/>
              <w:spacing w:line="240" w:lineRule="auto" w:before="0" w:after="0"/>
              <w:jc w:val="right"/>
            </w:pPr>
            <w:r>
              <w:rPr>
                <w:rFonts w:ascii="Times New Roman" w:hAnsi="Times New Roman" w:eastAsia="宋体"/>
                <w:b/>
                <w:sz w:val="16"/>
              </w:rPr>
              <w:t>11.24</w:t>
            </w:r>
          </w:p>
        </w:tc>
        <w:tc>
          <w:tcPr>
            <w:tcW w:type="dxa" w:w="1662"/>
            <w:vAlign w:val="center"/>
          </w:tcPr>
          <w:p>
            <w:pPr>
              <w:snapToGrid w:val="0"/>
              <w:spacing w:line="240" w:lineRule="auto" w:before="0" w:after="0"/>
              <w:jc w:val="right"/>
            </w:pPr>
            <w:r>
              <w:rPr>
                <w:rFonts w:ascii="Times New Roman" w:hAnsi="Times New Roman" w:eastAsia="宋体"/>
                <w:b/>
                <w:sz w:val="16"/>
              </w:rPr>
              <w:t>11.24</w:t>
            </w:r>
          </w:p>
        </w:tc>
        <w:tc>
          <w:tcPr>
            <w:tcW w:type="dxa" w:w="1662"/>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30301</w:t>
            </w:r>
          </w:p>
        </w:tc>
        <w:tc>
          <w:tcPr>
            <w:tcW w:type="dxa" w:w="2567"/>
            <w:vAlign w:val="center"/>
          </w:tcPr>
          <w:p>
            <w:pPr>
              <w:snapToGrid w:val="0"/>
              <w:spacing w:line="240" w:lineRule="auto" w:before="0" w:after="0"/>
            </w:pPr>
            <w:r>
              <w:rPr>
                <w:rFonts w:ascii="Times New Roman" w:hAnsi="Times New Roman" w:eastAsia="宋体"/>
                <w:b w:val="0"/>
                <w:sz w:val="16"/>
              </w:rPr>
              <w:t xml:space="preserve">　离休费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30302</w:t>
            </w:r>
          </w:p>
        </w:tc>
        <w:tc>
          <w:tcPr>
            <w:tcW w:type="dxa" w:w="2567"/>
            <w:vAlign w:val="center"/>
          </w:tcPr>
          <w:p>
            <w:pPr>
              <w:snapToGrid w:val="0"/>
              <w:spacing w:line="240" w:lineRule="auto" w:before="0" w:after="0"/>
            </w:pPr>
            <w:r>
              <w:rPr>
                <w:rFonts w:ascii="Times New Roman" w:hAnsi="Times New Roman" w:eastAsia="宋体"/>
                <w:b w:val="0"/>
                <w:sz w:val="16"/>
              </w:rPr>
              <w:t xml:space="preserve">　退休费</w:t>
            </w:r>
          </w:p>
        </w:tc>
        <w:tc>
          <w:tcPr>
            <w:tcW w:type="dxa" w:w="1662"/>
            <w:vAlign w:val="center"/>
          </w:tcPr>
          <w:p>
            <w:pPr>
              <w:snapToGrid w:val="0"/>
              <w:spacing w:line="240" w:lineRule="auto" w:before="0" w:after="0"/>
              <w:jc w:val="right"/>
            </w:pPr>
            <w:r>
              <w:rPr>
                <w:rFonts w:ascii="Times New Roman" w:hAnsi="Times New Roman" w:eastAsia="宋体"/>
                <w:b w:val="0"/>
                <w:sz w:val="16"/>
              </w:rPr>
              <w:t>11.24</w:t>
            </w:r>
          </w:p>
        </w:tc>
        <w:tc>
          <w:tcPr>
            <w:tcW w:type="dxa" w:w="1662"/>
            <w:vAlign w:val="center"/>
          </w:tcPr>
          <w:p>
            <w:pPr>
              <w:snapToGrid w:val="0"/>
              <w:spacing w:line="240" w:lineRule="auto" w:before="0" w:after="0"/>
              <w:jc w:val="right"/>
            </w:pPr>
            <w:r>
              <w:rPr>
                <w:rFonts w:ascii="Times New Roman" w:hAnsi="Times New Roman" w:eastAsia="宋体"/>
                <w:b w:val="0"/>
                <w:sz w:val="16"/>
              </w:rPr>
              <w:t>11.24</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30303</w:t>
            </w:r>
          </w:p>
        </w:tc>
        <w:tc>
          <w:tcPr>
            <w:tcW w:type="dxa" w:w="2567"/>
            <w:vAlign w:val="center"/>
          </w:tcPr>
          <w:p>
            <w:pPr>
              <w:snapToGrid w:val="0"/>
              <w:spacing w:line="240" w:lineRule="auto" w:before="0" w:after="0"/>
            </w:pPr>
            <w:r>
              <w:rPr>
                <w:rFonts w:ascii="Times New Roman" w:hAnsi="Times New Roman" w:eastAsia="宋体"/>
                <w:b w:val="0"/>
                <w:sz w:val="16"/>
              </w:rPr>
              <w:t xml:space="preserve">　退职（役）费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30304</w:t>
            </w:r>
          </w:p>
        </w:tc>
        <w:tc>
          <w:tcPr>
            <w:tcW w:type="dxa" w:w="2567"/>
            <w:vAlign w:val="center"/>
          </w:tcPr>
          <w:p>
            <w:pPr>
              <w:snapToGrid w:val="0"/>
              <w:spacing w:line="240" w:lineRule="auto" w:before="0" w:after="0"/>
            </w:pPr>
            <w:r>
              <w:rPr>
                <w:rFonts w:ascii="Times New Roman" w:hAnsi="Times New Roman" w:eastAsia="宋体"/>
                <w:b w:val="0"/>
                <w:sz w:val="16"/>
              </w:rPr>
              <w:t xml:space="preserve">　抚恤金</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30305</w:t>
            </w:r>
          </w:p>
        </w:tc>
        <w:tc>
          <w:tcPr>
            <w:tcW w:type="dxa" w:w="2567"/>
            <w:vAlign w:val="center"/>
          </w:tcPr>
          <w:p>
            <w:pPr>
              <w:snapToGrid w:val="0"/>
              <w:spacing w:line="240" w:lineRule="auto" w:before="0" w:after="0"/>
            </w:pPr>
            <w:r>
              <w:rPr>
                <w:rFonts w:ascii="Times New Roman" w:hAnsi="Times New Roman" w:eastAsia="宋体"/>
                <w:b w:val="0"/>
                <w:sz w:val="16"/>
              </w:rPr>
              <w:t xml:space="preserve">　生活补助</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30306</w:t>
            </w:r>
          </w:p>
        </w:tc>
        <w:tc>
          <w:tcPr>
            <w:tcW w:type="dxa" w:w="2567"/>
            <w:vAlign w:val="center"/>
          </w:tcPr>
          <w:p>
            <w:pPr>
              <w:snapToGrid w:val="0"/>
              <w:spacing w:line="240" w:lineRule="auto" w:before="0" w:after="0"/>
            </w:pPr>
            <w:r>
              <w:rPr>
                <w:rFonts w:ascii="Times New Roman" w:hAnsi="Times New Roman" w:eastAsia="宋体"/>
                <w:b w:val="0"/>
                <w:sz w:val="16"/>
              </w:rPr>
              <w:t xml:space="preserve">　救济费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30307</w:t>
            </w:r>
          </w:p>
        </w:tc>
        <w:tc>
          <w:tcPr>
            <w:tcW w:type="dxa" w:w="2567"/>
            <w:vAlign w:val="center"/>
          </w:tcPr>
          <w:p>
            <w:pPr>
              <w:snapToGrid w:val="0"/>
              <w:spacing w:line="240" w:lineRule="auto" w:before="0" w:after="0"/>
            </w:pPr>
            <w:r>
              <w:rPr>
                <w:rFonts w:ascii="Times New Roman" w:hAnsi="Times New Roman" w:eastAsia="宋体"/>
                <w:b w:val="0"/>
                <w:sz w:val="16"/>
              </w:rPr>
              <w:t xml:space="preserve">　医疗费补助</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30308</w:t>
            </w:r>
          </w:p>
        </w:tc>
        <w:tc>
          <w:tcPr>
            <w:tcW w:type="dxa" w:w="2567"/>
            <w:vAlign w:val="center"/>
          </w:tcPr>
          <w:p>
            <w:pPr>
              <w:snapToGrid w:val="0"/>
              <w:spacing w:line="240" w:lineRule="auto" w:before="0" w:after="0"/>
            </w:pPr>
            <w:r>
              <w:rPr>
                <w:rFonts w:ascii="Times New Roman" w:hAnsi="Times New Roman" w:eastAsia="宋体"/>
                <w:b w:val="0"/>
                <w:sz w:val="16"/>
              </w:rPr>
              <w:t xml:space="preserve">　助学金</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30309</w:t>
            </w:r>
          </w:p>
        </w:tc>
        <w:tc>
          <w:tcPr>
            <w:tcW w:type="dxa" w:w="2567"/>
            <w:vAlign w:val="center"/>
          </w:tcPr>
          <w:p>
            <w:pPr>
              <w:snapToGrid w:val="0"/>
              <w:spacing w:line="240" w:lineRule="auto" w:before="0" w:after="0"/>
            </w:pPr>
            <w:r>
              <w:rPr>
                <w:rFonts w:ascii="Times New Roman" w:hAnsi="Times New Roman" w:eastAsia="宋体"/>
                <w:b w:val="0"/>
                <w:sz w:val="16"/>
              </w:rPr>
              <w:t xml:space="preserve">　奖励金</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30310</w:t>
            </w:r>
          </w:p>
        </w:tc>
        <w:tc>
          <w:tcPr>
            <w:tcW w:type="dxa" w:w="2567"/>
            <w:vAlign w:val="center"/>
          </w:tcPr>
          <w:p>
            <w:pPr>
              <w:snapToGrid w:val="0"/>
              <w:spacing w:line="240" w:lineRule="auto" w:before="0" w:after="0"/>
            </w:pPr>
            <w:r>
              <w:rPr>
                <w:rFonts w:ascii="Times New Roman" w:hAnsi="Times New Roman" w:eastAsia="宋体"/>
                <w:b w:val="0"/>
                <w:sz w:val="16"/>
              </w:rPr>
              <w:t xml:space="preserve">　个人农业生产补贴</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30311</w:t>
            </w:r>
          </w:p>
        </w:tc>
        <w:tc>
          <w:tcPr>
            <w:tcW w:type="dxa" w:w="2567"/>
            <w:vAlign w:val="center"/>
          </w:tcPr>
          <w:p>
            <w:pPr>
              <w:snapToGrid w:val="0"/>
              <w:spacing w:line="240" w:lineRule="auto" w:before="0" w:after="0"/>
            </w:pPr>
            <w:r>
              <w:rPr>
                <w:rFonts w:ascii="Times New Roman" w:hAnsi="Times New Roman" w:eastAsia="宋体"/>
                <w:b w:val="0"/>
                <w:sz w:val="16"/>
              </w:rPr>
              <w:t xml:space="preserve">　代缴社会保险费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30399</w:t>
            </w:r>
          </w:p>
        </w:tc>
        <w:tc>
          <w:tcPr>
            <w:tcW w:type="dxa" w:w="2567"/>
            <w:vAlign w:val="center"/>
          </w:tcPr>
          <w:p>
            <w:pPr>
              <w:snapToGrid w:val="0"/>
              <w:spacing w:line="240" w:lineRule="auto" w:before="0" w:after="0"/>
            </w:pPr>
            <w:r>
              <w:rPr>
                <w:rFonts w:ascii="Times New Roman" w:hAnsi="Times New Roman" w:eastAsia="宋体"/>
                <w:b w:val="0"/>
                <w:sz w:val="16"/>
              </w:rPr>
              <w:t xml:space="preserve">　其他对个人和家庭的补助</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sz w:val="16"/>
              </w:rPr>
              <w:t>307</w:t>
            </w:r>
          </w:p>
        </w:tc>
        <w:tc>
          <w:tcPr>
            <w:tcW w:type="dxa" w:w="2567"/>
            <w:vAlign w:val="center"/>
          </w:tcPr>
          <w:p>
            <w:pPr>
              <w:snapToGrid w:val="0"/>
              <w:spacing w:line="240" w:lineRule="auto" w:before="0" w:after="0"/>
            </w:pPr>
            <w:r>
              <w:rPr>
                <w:rFonts w:ascii="Times New Roman" w:hAnsi="Times New Roman" w:eastAsia="宋体"/>
                <w:b/>
                <w:sz w:val="16"/>
              </w:rPr>
              <w:t>债务利息及费用支出</w:t>
            </w:r>
          </w:p>
        </w:tc>
        <w:tc>
          <w:tcPr>
            <w:tcW w:type="dxa" w:w="1662"/>
            <w:vAlign w:val="center"/>
          </w:tcPr>
          <w:p>
            <w:pPr>
              <w:snapToGrid w:val="0"/>
              <w:spacing w:line="240" w:lineRule="auto" w:before="0" w:after="0"/>
              <w:jc w:val="right"/>
            </w:pPr>
            <w:r>
              <w:rPr>
                <w:rFonts w:ascii="Times New Roman" w:hAnsi="Times New Roman" w:eastAsia="宋体"/>
                <w:b/>
                <w:sz w:val="16"/>
              </w:rPr>
            </w:r>
          </w:p>
        </w:tc>
        <w:tc>
          <w:tcPr>
            <w:tcW w:type="dxa" w:w="1662"/>
            <w:vAlign w:val="center"/>
          </w:tcPr>
          <w:p>
            <w:pPr>
              <w:snapToGrid w:val="0"/>
              <w:spacing w:line="240" w:lineRule="auto" w:before="0" w:after="0"/>
              <w:jc w:val="right"/>
            </w:pPr>
            <w:r>
              <w:rPr>
                <w:rFonts w:ascii="Times New Roman" w:hAnsi="Times New Roman" w:eastAsia="宋体"/>
                <w:b/>
                <w:sz w:val="16"/>
              </w:rPr>
            </w:r>
          </w:p>
        </w:tc>
        <w:tc>
          <w:tcPr>
            <w:tcW w:type="dxa" w:w="1662"/>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30701</w:t>
            </w:r>
          </w:p>
        </w:tc>
        <w:tc>
          <w:tcPr>
            <w:tcW w:type="dxa" w:w="2567"/>
            <w:vAlign w:val="center"/>
          </w:tcPr>
          <w:p>
            <w:pPr>
              <w:snapToGrid w:val="0"/>
              <w:spacing w:line="240" w:lineRule="auto" w:before="0" w:after="0"/>
            </w:pPr>
            <w:r>
              <w:rPr>
                <w:rFonts w:ascii="Times New Roman" w:hAnsi="Times New Roman" w:eastAsia="宋体"/>
                <w:b w:val="0"/>
                <w:sz w:val="16"/>
              </w:rPr>
              <w:t xml:space="preserve">　国内债务付息</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30702</w:t>
            </w:r>
          </w:p>
        </w:tc>
        <w:tc>
          <w:tcPr>
            <w:tcW w:type="dxa" w:w="2567"/>
            <w:vAlign w:val="center"/>
          </w:tcPr>
          <w:p>
            <w:pPr>
              <w:snapToGrid w:val="0"/>
              <w:spacing w:line="240" w:lineRule="auto" w:before="0" w:after="0"/>
            </w:pPr>
            <w:r>
              <w:rPr>
                <w:rFonts w:ascii="Times New Roman" w:hAnsi="Times New Roman" w:eastAsia="宋体"/>
                <w:b w:val="0"/>
                <w:sz w:val="16"/>
              </w:rPr>
              <w:t xml:space="preserve">　国外债务付息</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30703</w:t>
            </w:r>
          </w:p>
        </w:tc>
        <w:tc>
          <w:tcPr>
            <w:tcW w:type="dxa" w:w="2567"/>
            <w:vAlign w:val="center"/>
          </w:tcPr>
          <w:p>
            <w:pPr>
              <w:snapToGrid w:val="0"/>
              <w:spacing w:line="240" w:lineRule="auto" w:before="0" w:after="0"/>
            </w:pPr>
            <w:r>
              <w:rPr>
                <w:rFonts w:ascii="Times New Roman" w:hAnsi="Times New Roman" w:eastAsia="宋体"/>
                <w:b w:val="0"/>
                <w:sz w:val="16"/>
              </w:rPr>
              <w:t xml:space="preserve">　国内债务发行费用</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30704</w:t>
            </w:r>
          </w:p>
        </w:tc>
        <w:tc>
          <w:tcPr>
            <w:tcW w:type="dxa" w:w="2567"/>
            <w:vAlign w:val="center"/>
          </w:tcPr>
          <w:p>
            <w:pPr>
              <w:snapToGrid w:val="0"/>
              <w:spacing w:line="240" w:lineRule="auto" w:before="0" w:after="0"/>
            </w:pPr>
            <w:r>
              <w:rPr>
                <w:rFonts w:ascii="Times New Roman" w:hAnsi="Times New Roman" w:eastAsia="宋体"/>
                <w:b w:val="0"/>
                <w:sz w:val="16"/>
              </w:rPr>
              <w:t xml:space="preserve">　国外债务发行费用</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sz w:val="16"/>
              </w:rPr>
              <w:t>310</w:t>
            </w:r>
          </w:p>
        </w:tc>
        <w:tc>
          <w:tcPr>
            <w:tcW w:type="dxa" w:w="2567"/>
            <w:vAlign w:val="center"/>
          </w:tcPr>
          <w:p>
            <w:pPr>
              <w:snapToGrid w:val="0"/>
              <w:spacing w:line="240" w:lineRule="auto" w:before="0" w:after="0"/>
            </w:pPr>
            <w:r>
              <w:rPr>
                <w:rFonts w:ascii="Times New Roman" w:hAnsi="Times New Roman" w:eastAsia="宋体"/>
                <w:b/>
                <w:sz w:val="16"/>
              </w:rPr>
              <w:t>资本性支出</w:t>
            </w:r>
          </w:p>
        </w:tc>
        <w:tc>
          <w:tcPr>
            <w:tcW w:type="dxa" w:w="1662"/>
            <w:vAlign w:val="center"/>
          </w:tcPr>
          <w:p>
            <w:pPr>
              <w:snapToGrid w:val="0"/>
              <w:spacing w:line="240" w:lineRule="auto" w:before="0" w:after="0"/>
              <w:jc w:val="right"/>
            </w:pPr>
            <w:r>
              <w:rPr>
                <w:rFonts w:ascii="Times New Roman" w:hAnsi="Times New Roman" w:eastAsia="宋体"/>
                <w:b/>
                <w:sz w:val="16"/>
              </w:rPr>
              <w:t>0.60</w:t>
            </w:r>
          </w:p>
        </w:tc>
        <w:tc>
          <w:tcPr>
            <w:tcW w:type="dxa" w:w="1662"/>
            <w:vAlign w:val="center"/>
          </w:tcPr>
          <w:p>
            <w:pPr>
              <w:snapToGrid w:val="0"/>
              <w:spacing w:line="240" w:lineRule="auto" w:before="0" w:after="0"/>
              <w:jc w:val="right"/>
            </w:pPr>
            <w:r>
              <w:rPr>
                <w:rFonts w:ascii="Times New Roman" w:hAnsi="Times New Roman" w:eastAsia="宋体"/>
                <w:b/>
                <w:sz w:val="16"/>
              </w:rPr>
            </w:r>
          </w:p>
        </w:tc>
        <w:tc>
          <w:tcPr>
            <w:tcW w:type="dxa" w:w="1662"/>
            <w:vAlign w:val="center"/>
          </w:tcPr>
          <w:p>
            <w:pPr>
              <w:snapToGrid w:val="0"/>
              <w:spacing w:line="240" w:lineRule="auto" w:before="0" w:after="0"/>
              <w:jc w:val="right"/>
            </w:pPr>
            <w:r>
              <w:rPr>
                <w:rFonts w:ascii="Times New Roman" w:hAnsi="Times New Roman" w:eastAsia="宋体"/>
                <w:b/>
                <w:sz w:val="16"/>
              </w:rPr>
              <w:t>0.60</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31001</w:t>
            </w:r>
          </w:p>
        </w:tc>
        <w:tc>
          <w:tcPr>
            <w:tcW w:type="dxa" w:w="2567"/>
            <w:vAlign w:val="center"/>
          </w:tcPr>
          <w:p>
            <w:pPr>
              <w:snapToGrid w:val="0"/>
              <w:spacing w:line="240" w:lineRule="auto" w:before="0" w:after="0"/>
            </w:pPr>
            <w:r>
              <w:rPr>
                <w:rFonts w:ascii="Times New Roman" w:hAnsi="Times New Roman" w:eastAsia="宋体"/>
                <w:b w:val="0"/>
                <w:sz w:val="16"/>
              </w:rPr>
              <w:t xml:space="preserve">　房屋建筑物购建</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31002</w:t>
            </w:r>
          </w:p>
        </w:tc>
        <w:tc>
          <w:tcPr>
            <w:tcW w:type="dxa" w:w="2567"/>
            <w:vAlign w:val="center"/>
          </w:tcPr>
          <w:p>
            <w:pPr>
              <w:snapToGrid w:val="0"/>
              <w:spacing w:line="240" w:lineRule="auto" w:before="0" w:after="0"/>
            </w:pPr>
            <w:r>
              <w:rPr>
                <w:rFonts w:ascii="Times New Roman" w:hAnsi="Times New Roman" w:eastAsia="宋体"/>
                <w:b w:val="0"/>
                <w:sz w:val="16"/>
              </w:rPr>
              <w:t xml:space="preserve">　办公设备购置</w:t>
            </w:r>
          </w:p>
        </w:tc>
        <w:tc>
          <w:tcPr>
            <w:tcW w:type="dxa" w:w="1662"/>
            <w:vAlign w:val="center"/>
          </w:tcPr>
          <w:p>
            <w:pPr>
              <w:snapToGrid w:val="0"/>
              <w:spacing w:line="240" w:lineRule="auto" w:before="0" w:after="0"/>
              <w:jc w:val="right"/>
            </w:pPr>
            <w:r>
              <w:rPr>
                <w:rFonts w:ascii="Times New Roman" w:hAnsi="Times New Roman" w:eastAsia="宋体"/>
                <w:b w:val="0"/>
                <w:sz w:val="16"/>
              </w:rPr>
              <w:t>0.60</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0.60</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31003</w:t>
            </w:r>
          </w:p>
        </w:tc>
        <w:tc>
          <w:tcPr>
            <w:tcW w:type="dxa" w:w="2567"/>
            <w:vAlign w:val="center"/>
          </w:tcPr>
          <w:p>
            <w:pPr>
              <w:snapToGrid w:val="0"/>
              <w:spacing w:line="240" w:lineRule="auto" w:before="0" w:after="0"/>
            </w:pPr>
            <w:r>
              <w:rPr>
                <w:rFonts w:ascii="Times New Roman" w:hAnsi="Times New Roman" w:eastAsia="宋体"/>
                <w:b w:val="0"/>
                <w:sz w:val="16"/>
              </w:rPr>
              <w:t xml:space="preserve">　专用设备购置</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31005</w:t>
            </w:r>
          </w:p>
        </w:tc>
        <w:tc>
          <w:tcPr>
            <w:tcW w:type="dxa" w:w="2567"/>
            <w:vAlign w:val="center"/>
          </w:tcPr>
          <w:p>
            <w:pPr>
              <w:snapToGrid w:val="0"/>
              <w:spacing w:line="240" w:lineRule="auto" w:before="0" w:after="0"/>
            </w:pPr>
            <w:r>
              <w:rPr>
                <w:rFonts w:ascii="Times New Roman" w:hAnsi="Times New Roman" w:eastAsia="宋体"/>
                <w:b w:val="0"/>
                <w:sz w:val="16"/>
              </w:rPr>
              <w:t xml:space="preserve">　基础设施建设</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31006</w:t>
            </w:r>
          </w:p>
        </w:tc>
        <w:tc>
          <w:tcPr>
            <w:tcW w:type="dxa" w:w="2567"/>
            <w:vAlign w:val="center"/>
          </w:tcPr>
          <w:p>
            <w:pPr>
              <w:snapToGrid w:val="0"/>
              <w:spacing w:line="240" w:lineRule="auto" w:before="0" w:after="0"/>
            </w:pPr>
            <w:r>
              <w:rPr>
                <w:rFonts w:ascii="Times New Roman" w:hAnsi="Times New Roman" w:eastAsia="宋体"/>
                <w:b w:val="0"/>
                <w:sz w:val="16"/>
              </w:rPr>
              <w:t xml:space="preserve">　大型修缮</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31007</w:t>
            </w:r>
          </w:p>
        </w:tc>
        <w:tc>
          <w:tcPr>
            <w:tcW w:type="dxa" w:w="2567"/>
            <w:vAlign w:val="center"/>
          </w:tcPr>
          <w:p>
            <w:pPr>
              <w:snapToGrid w:val="0"/>
              <w:spacing w:line="240" w:lineRule="auto" w:before="0" w:after="0"/>
            </w:pPr>
            <w:r>
              <w:rPr>
                <w:rFonts w:ascii="Times New Roman" w:hAnsi="Times New Roman" w:eastAsia="宋体"/>
                <w:b w:val="0"/>
                <w:sz w:val="16"/>
              </w:rPr>
              <w:t xml:space="preserve">　信息网络及软件购置更新</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31008</w:t>
            </w:r>
          </w:p>
        </w:tc>
        <w:tc>
          <w:tcPr>
            <w:tcW w:type="dxa" w:w="2567"/>
            <w:vAlign w:val="center"/>
          </w:tcPr>
          <w:p>
            <w:pPr>
              <w:snapToGrid w:val="0"/>
              <w:spacing w:line="240" w:lineRule="auto" w:before="0" w:after="0"/>
            </w:pPr>
            <w:r>
              <w:rPr>
                <w:rFonts w:ascii="Times New Roman" w:hAnsi="Times New Roman" w:eastAsia="宋体"/>
                <w:b w:val="0"/>
                <w:sz w:val="16"/>
              </w:rPr>
              <w:t xml:space="preserve">　物资储备</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31009</w:t>
            </w:r>
          </w:p>
        </w:tc>
        <w:tc>
          <w:tcPr>
            <w:tcW w:type="dxa" w:w="2567"/>
            <w:vAlign w:val="center"/>
          </w:tcPr>
          <w:p>
            <w:pPr>
              <w:snapToGrid w:val="0"/>
              <w:spacing w:line="240" w:lineRule="auto" w:before="0" w:after="0"/>
            </w:pPr>
            <w:r>
              <w:rPr>
                <w:rFonts w:ascii="Times New Roman" w:hAnsi="Times New Roman" w:eastAsia="宋体"/>
                <w:b w:val="0"/>
                <w:sz w:val="16"/>
              </w:rPr>
              <w:t xml:space="preserve">　土地补偿</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31010</w:t>
            </w:r>
          </w:p>
        </w:tc>
        <w:tc>
          <w:tcPr>
            <w:tcW w:type="dxa" w:w="2567"/>
            <w:vAlign w:val="center"/>
          </w:tcPr>
          <w:p>
            <w:pPr>
              <w:snapToGrid w:val="0"/>
              <w:spacing w:line="240" w:lineRule="auto" w:before="0" w:after="0"/>
            </w:pPr>
            <w:r>
              <w:rPr>
                <w:rFonts w:ascii="Times New Roman" w:hAnsi="Times New Roman" w:eastAsia="宋体"/>
                <w:b w:val="0"/>
                <w:sz w:val="16"/>
              </w:rPr>
              <w:t xml:space="preserve">　安置补助</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31011</w:t>
            </w:r>
          </w:p>
        </w:tc>
        <w:tc>
          <w:tcPr>
            <w:tcW w:type="dxa" w:w="2567"/>
            <w:vAlign w:val="center"/>
          </w:tcPr>
          <w:p>
            <w:pPr>
              <w:snapToGrid w:val="0"/>
              <w:spacing w:line="240" w:lineRule="auto" w:before="0" w:after="0"/>
            </w:pPr>
            <w:r>
              <w:rPr>
                <w:rFonts w:ascii="Times New Roman" w:hAnsi="Times New Roman" w:eastAsia="宋体"/>
                <w:b w:val="0"/>
                <w:sz w:val="16"/>
              </w:rPr>
              <w:t xml:space="preserve">　地上附着物和青苗补偿</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31012</w:t>
            </w:r>
          </w:p>
        </w:tc>
        <w:tc>
          <w:tcPr>
            <w:tcW w:type="dxa" w:w="2567"/>
            <w:vAlign w:val="center"/>
          </w:tcPr>
          <w:p>
            <w:pPr>
              <w:snapToGrid w:val="0"/>
              <w:spacing w:line="240" w:lineRule="auto" w:before="0" w:after="0"/>
            </w:pPr>
            <w:r>
              <w:rPr>
                <w:rFonts w:ascii="Times New Roman" w:hAnsi="Times New Roman" w:eastAsia="宋体"/>
                <w:b w:val="0"/>
                <w:sz w:val="16"/>
              </w:rPr>
              <w:t xml:space="preserve">　拆迁补偿</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31013</w:t>
            </w:r>
          </w:p>
        </w:tc>
        <w:tc>
          <w:tcPr>
            <w:tcW w:type="dxa" w:w="2567"/>
            <w:vAlign w:val="center"/>
          </w:tcPr>
          <w:p>
            <w:pPr>
              <w:snapToGrid w:val="0"/>
              <w:spacing w:line="240" w:lineRule="auto" w:before="0" w:after="0"/>
            </w:pPr>
            <w:r>
              <w:rPr>
                <w:rFonts w:ascii="Times New Roman" w:hAnsi="Times New Roman" w:eastAsia="宋体"/>
                <w:b w:val="0"/>
                <w:sz w:val="16"/>
              </w:rPr>
              <w:t xml:space="preserve">　公务用车购置</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31019</w:t>
            </w:r>
          </w:p>
        </w:tc>
        <w:tc>
          <w:tcPr>
            <w:tcW w:type="dxa" w:w="2567"/>
            <w:vAlign w:val="center"/>
          </w:tcPr>
          <w:p>
            <w:pPr>
              <w:snapToGrid w:val="0"/>
              <w:spacing w:line="240" w:lineRule="auto" w:before="0" w:after="0"/>
            </w:pPr>
            <w:r>
              <w:rPr>
                <w:rFonts w:ascii="Times New Roman" w:hAnsi="Times New Roman" w:eastAsia="宋体"/>
                <w:b w:val="0"/>
                <w:sz w:val="16"/>
              </w:rPr>
              <w:t xml:space="preserve">　其他交通工具购置</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31021</w:t>
            </w:r>
          </w:p>
        </w:tc>
        <w:tc>
          <w:tcPr>
            <w:tcW w:type="dxa" w:w="2567"/>
            <w:vAlign w:val="center"/>
          </w:tcPr>
          <w:p>
            <w:pPr>
              <w:snapToGrid w:val="0"/>
              <w:spacing w:line="240" w:lineRule="auto" w:before="0" w:after="0"/>
            </w:pPr>
            <w:r>
              <w:rPr>
                <w:rFonts w:ascii="Times New Roman" w:hAnsi="Times New Roman" w:eastAsia="宋体"/>
                <w:b w:val="0"/>
                <w:sz w:val="16"/>
              </w:rPr>
              <w:t xml:space="preserve">　文物和陈列品购置</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31022</w:t>
            </w:r>
          </w:p>
        </w:tc>
        <w:tc>
          <w:tcPr>
            <w:tcW w:type="dxa" w:w="2567"/>
            <w:vAlign w:val="center"/>
          </w:tcPr>
          <w:p>
            <w:pPr>
              <w:snapToGrid w:val="0"/>
              <w:spacing w:line="240" w:lineRule="auto" w:before="0" w:after="0"/>
            </w:pPr>
            <w:r>
              <w:rPr>
                <w:rFonts w:ascii="Times New Roman" w:hAnsi="Times New Roman" w:eastAsia="宋体"/>
                <w:b w:val="0"/>
                <w:sz w:val="16"/>
              </w:rPr>
              <w:t xml:space="preserve">　无形资产购置</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31099</w:t>
            </w:r>
          </w:p>
        </w:tc>
        <w:tc>
          <w:tcPr>
            <w:tcW w:type="dxa" w:w="2567"/>
            <w:vAlign w:val="center"/>
          </w:tcPr>
          <w:p>
            <w:pPr>
              <w:snapToGrid w:val="0"/>
              <w:spacing w:line="240" w:lineRule="auto" w:before="0" w:after="0"/>
            </w:pPr>
            <w:r>
              <w:rPr>
                <w:rFonts w:ascii="Times New Roman" w:hAnsi="Times New Roman" w:eastAsia="宋体"/>
                <w:b w:val="0"/>
                <w:sz w:val="16"/>
              </w:rPr>
              <w:t xml:space="preserve">　其他资本性支出</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sz w:val="16"/>
              </w:rPr>
              <w:t>312</w:t>
            </w:r>
          </w:p>
        </w:tc>
        <w:tc>
          <w:tcPr>
            <w:tcW w:type="dxa" w:w="2567"/>
            <w:vAlign w:val="center"/>
          </w:tcPr>
          <w:p>
            <w:pPr>
              <w:snapToGrid w:val="0"/>
              <w:spacing w:line="240" w:lineRule="auto" w:before="0" w:after="0"/>
            </w:pPr>
            <w:r>
              <w:rPr>
                <w:rFonts w:ascii="Times New Roman" w:hAnsi="Times New Roman" w:eastAsia="宋体"/>
                <w:b/>
                <w:sz w:val="16"/>
              </w:rPr>
              <w:t>对企业补助</w:t>
            </w:r>
          </w:p>
        </w:tc>
        <w:tc>
          <w:tcPr>
            <w:tcW w:type="dxa" w:w="1662"/>
            <w:vAlign w:val="center"/>
          </w:tcPr>
          <w:p>
            <w:pPr>
              <w:snapToGrid w:val="0"/>
              <w:spacing w:line="240" w:lineRule="auto" w:before="0" w:after="0"/>
              <w:jc w:val="right"/>
            </w:pPr>
            <w:r>
              <w:rPr>
                <w:rFonts w:ascii="Times New Roman" w:hAnsi="Times New Roman" w:eastAsia="宋体"/>
                <w:b/>
                <w:sz w:val="16"/>
              </w:rPr>
            </w:r>
          </w:p>
        </w:tc>
        <w:tc>
          <w:tcPr>
            <w:tcW w:type="dxa" w:w="1662"/>
            <w:vAlign w:val="center"/>
          </w:tcPr>
          <w:p>
            <w:pPr>
              <w:snapToGrid w:val="0"/>
              <w:spacing w:line="240" w:lineRule="auto" w:before="0" w:after="0"/>
              <w:jc w:val="right"/>
            </w:pPr>
            <w:r>
              <w:rPr>
                <w:rFonts w:ascii="Times New Roman" w:hAnsi="Times New Roman" w:eastAsia="宋体"/>
                <w:b/>
                <w:sz w:val="16"/>
              </w:rPr>
            </w:r>
          </w:p>
        </w:tc>
        <w:tc>
          <w:tcPr>
            <w:tcW w:type="dxa" w:w="1662"/>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31201</w:t>
            </w:r>
          </w:p>
        </w:tc>
        <w:tc>
          <w:tcPr>
            <w:tcW w:type="dxa" w:w="2567"/>
            <w:vAlign w:val="center"/>
          </w:tcPr>
          <w:p>
            <w:pPr>
              <w:snapToGrid w:val="0"/>
              <w:spacing w:line="240" w:lineRule="auto" w:before="0" w:after="0"/>
            </w:pPr>
            <w:r>
              <w:rPr>
                <w:rFonts w:ascii="Times New Roman" w:hAnsi="Times New Roman" w:eastAsia="宋体"/>
                <w:b w:val="0"/>
                <w:sz w:val="16"/>
              </w:rPr>
              <w:t xml:space="preserve">　资本金注入</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31203</w:t>
            </w:r>
          </w:p>
        </w:tc>
        <w:tc>
          <w:tcPr>
            <w:tcW w:type="dxa" w:w="2567"/>
            <w:vAlign w:val="center"/>
          </w:tcPr>
          <w:p>
            <w:pPr>
              <w:snapToGrid w:val="0"/>
              <w:spacing w:line="240" w:lineRule="auto" w:before="0" w:after="0"/>
            </w:pPr>
            <w:r>
              <w:rPr>
                <w:rFonts w:ascii="Times New Roman" w:hAnsi="Times New Roman" w:eastAsia="宋体"/>
                <w:b w:val="0"/>
                <w:sz w:val="16"/>
              </w:rPr>
              <w:t xml:space="preserve">　政府投资基金股权投资</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31204</w:t>
            </w:r>
          </w:p>
        </w:tc>
        <w:tc>
          <w:tcPr>
            <w:tcW w:type="dxa" w:w="2567"/>
            <w:vAlign w:val="center"/>
          </w:tcPr>
          <w:p>
            <w:pPr>
              <w:snapToGrid w:val="0"/>
              <w:spacing w:line="240" w:lineRule="auto" w:before="0" w:after="0"/>
            </w:pPr>
            <w:r>
              <w:rPr>
                <w:rFonts w:ascii="Times New Roman" w:hAnsi="Times New Roman" w:eastAsia="宋体"/>
                <w:b w:val="0"/>
                <w:sz w:val="16"/>
              </w:rPr>
              <w:t xml:space="preserve">　费用补贴</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31205</w:t>
            </w:r>
          </w:p>
        </w:tc>
        <w:tc>
          <w:tcPr>
            <w:tcW w:type="dxa" w:w="2567"/>
            <w:vAlign w:val="center"/>
          </w:tcPr>
          <w:p>
            <w:pPr>
              <w:snapToGrid w:val="0"/>
              <w:spacing w:line="240" w:lineRule="auto" w:before="0" w:after="0"/>
            </w:pPr>
            <w:r>
              <w:rPr>
                <w:rFonts w:ascii="Times New Roman" w:hAnsi="Times New Roman" w:eastAsia="宋体"/>
                <w:b w:val="0"/>
                <w:sz w:val="16"/>
              </w:rPr>
              <w:t xml:space="preserve">　利息补贴</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31299</w:t>
            </w:r>
          </w:p>
        </w:tc>
        <w:tc>
          <w:tcPr>
            <w:tcW w:type="dxa" w:w="2567"/>
            <w:vAlign w:val="center"/>
          </w:tcPr>
          <w:p>
            <w:pPr>
              <w:snapToGrid w:val="0"/>
              <w:spacing w:line="240" w:lineRule="auto" w:before="0" w:after="0"/>
            </w:pPr>
            <w:r>
              <w:rPr>
                <w:rFonts w:ascii="Times New Roman" w:hAnsi="Times New Roman" w:eastAsia="宋体"/>
                <w:b w:val="0"/>
                <w:sz w:val="16"/>
              </w:rPr>
              <w:t xml:space="preserve">　其他对企业补助</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sz w:val="16"/>
              </w:rPr>
              <w:t>399</w:t>
            </w:r>
          </w:p>
        </w:tc>
        <w:tc>
          <w:tcPr>
            <w:tcW w:type="dxa" w:w="2567"/>
            <w:vAlign w:val="center"/>
          </w:tcPr>
          <w:p>
            <w:pPr>
              <w:snapToGrid w:val="0"/>
              <w:spacing w:line="240" w:lineRule="auto" w:before="0" w:after="0"/>
            </w:pPr>
            <w:r>
              <w:rPr>
                <w:rFonts w:ascii="Times New Roman" w:hAnsi="Times New Roman" w:eastAsia="宋体"/>
                <w:b/>
                <w:sz w:val="16"/>
              </w:rPr>
              <w:t>其他支出</w:t>
            </w:r>
          </w:p>
        </w:tc>
        <w:tc>
          <w:tcPr>
            <w:tcW w:type="dxa" w:w="1662"/>
            <w:vAlign w:val="center"/>
          </w:tcPr>
          <w:p>
            <w:pPr>
              <w:snapToGrid w:val="0"/>
              <w:spacing w:line="240" w:lineRule="auto" w:before="0" w:after="0"/>
              <w:jc w:val="right"/>
            </w:pPr>
            <w:r>
              <w:rPr>
                <w:rFonts w:ascii="Times New Roman" w:hAnsi="Times New Roman" w:eastAsia="宋体"/>
                <w:b/>
                <w:sz w:val="16"/>
              </w:rPr>
            </w:r>
          </w:p>
        </w:tc>
        <w:tc>
          <w:tcPr>
            <w:tcW w:type="dxa" w:w="1662"/>
            <w:vAlign w:val="center"/>
          </w:tcPr>
          <w:p>
            <w:pPr>
              <w:snapToGrid w:val="0"/>
              <w:spacing w:line="240" w:lineRule="auto" w:before="0" w:after="0"/>
              <w:jc w:val="right"/>
            </w:pPr>
            <w:r>
              <w:rPr>
                <w:rFonts w:ascii="Times New Roman" w:hAnsi="Times New Roman" w:eastAsia="宋体"/>
                <w:b/>
                <w:sz w:val="16"/>
              </w:rPr>
            </w:r>
          </w:p>
        </w:tc>
        <w:tc>
          <w:tcPr>
            <w:tcW w:type="dxa" w:w="1662"/>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39906</w:t>
            </w:r>
          </w:p>
        </w:tc>
        <w:tc>
          <w:tcPr>
            <w:tcW w:type="dxa" w:w="2567"/>
            <w:vAlign w:val="center"/>
          </w:tcPr>
          <w:p>
            <w:pPr>
              <w:snapToGrid w:val="0"/>
              <w:spacing w:line="240" w:lineRule="auto" w:before="0" w:after="0"/>
            </w:pPr>
            <w:r>
              <w:rPr>
                <w:rFonts w:ascii="Times New Roman" w:hAnsi="Times New Roman" w:eastAsia="宋体"/>
                <w:b w:val="0"/>
                <w:sz w:val="16"/>
              </w:rPr>
              <w:t xml:space="preserve">　赠与</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39907</w:t>
            </w:r>
          </w:p>
        </w:tc>
        <w:tc>
          <w:tcPr>
            <w:tcW w:type="dxa" w:w="2567"/>
            <w:vAlign w:val="center"/>
          </w:tcPr>
          <w:p>
            <w:pPr>
              <w:snapToGrid w:val="0"/>
              <w:spacing w:line="240" w:lineRule="auto" w:before="0" w:after="0"/>
            </w:pPr>
            <w:r>
              <w:rPr>
                <w:rFonts w:ascii="Times New Roman" w:hAnsi="Times New Roman" w:eastAsia="宋体"/>
                <w:b w:val="0"/>
                <w:sz w:val="16"/>
              </w:rPr>
              <w:t xml:space="preserve">　国家赔偿费用支出</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39908</w:t>
            </w:r>
          </w:p>
        </w:tc>
        <w:tc>
          <w:tcPr>
            <w:tcW w:type="dxa" w:w="2567"/>
            <w:vAlign w:val="center"/>
          </w:tcPr>
          <w:p>
            <w:pPr>
              <w:snapToGrid w:val="0"/>
              <w:spacing w:line="240" w:lineRule="auto" w:before="0" w:after="0"/>
            </w:pPr>
            <w:r>
              <w:rPr>
                <w:rFonts w:ascii="Times New Roman" w:hAnsi="Times New Roman" w:eastAsia="宋体"/>
                <w:b w:val="0"/>
                <w:sz w:val="16"/>
              </w:rPr>
              <w:t xml:space="preserve">　对民间非营利组织和群众性自治组织补贴</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39999</w:t>
            </w:r>
          </w:p>
        </w:tc>
        <w:tc>
          <w:tcPr>
            <w:tcW w:type="dxa" w:w="2567"/>
            <w:vAlign w:val="center"/>
          </w:tcPr>
          <w:p>
            <w:pPr>
              <w:snapToGrid w:val="0"/>
              <w:spacing w:line="240" w:lineRule="auto" w:before="0" w:after="0"/>
            </w:pPr>
            <w:r>
              <w:rPr>
                <w:rFonts w:ascii="Times New Roman" w:hAnsi="Times New Roman" w:eastAsia="宋体"/>
                <w:b w:val="0"/>
                <w:sz w:val="16"/>
              </w:rPr>
              <w:t xml:space="preserve">　其他支出</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bl>
    <w:p>
      <w:pPr>
        <w:keepNext w:val="0"/>
        <w:keepLines w:val="0"/>
        <w:pageBreakBefore w:val="0"/>
        <w:widowControl w:val="0"/>
        <w:tabs>
          <w:tab w:val="left" w:pos="3031"/>
        </w:tabs>
        <w:kinsoku/>
        <w:wordWrap/>
        <w:overflowPunct/>
        <w:topLinePunct w:val="0"/>
        <w:autoSpaceDE w:val="0"/>
        <w:autoSpaceDN w:val="0"/>
        <w:bidi w:val="0"/>
        <w:adjustRightInd/>
        <w:snapToGrid w:val="0"/>
        <w:spacing w:line="320" w:lineRule="exact" w:before="0" w:after="0"/>
        <w:ind w:left="0" w:leftChars="0" w:right="0" w:rightChars="0"/>
        <w:textAlignment w:val="auto"/>
        <w:outlineLvl w:val="9"/>
      </w:pPr>
      <w:r>
        <w:rPr>
          <w:rFonts w:ascii="Times New Roman" w:hAnsi="Times New Roman" w:eastAsia="宋体" w:cs="Times New Roman"/>
          <w:kern w:val="0"/>
          <w:sz w:val="20"/>
          <w:szCs w:val="20"/>
        </w:rPr>
        <w:t xml:space="preserve">注：1.本表反映部门本年度按经济分类财政拨款基本支出明细情况。财政拨款指一般公共预算财政拨款</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政府性基金预算财政拨款</w:t>
      </w:r>
      <w:r>
        <w:rPr>
          <w:rFonts w:hint="eastAsia" w:ascii="Times New Roman" w:hAnsi="Times New Roman" w:eastAsia="宋体" w:cs="Times New Roman"/>
          <w:kern w:val="0"/>
          <w:sz w:val="20"/>
          <w:szCs w:val="20"/>
        </w:rPr>
        <w:t>和</w:t>
      </w:r>
      <w:r>
        <w:rPr>
          <w:rFonts w:ascii="Times New Roman" w:hAnsi="Times New Roman" w:eastAsia="宋体" w:cs="Times New Roman"/>
          <w:kern w:val="0"/>
          <w:sz w:val="20"/>
          <w:szCs w:val="20"/>
        </w:rPr>
        <w:t>国有资本经营预算财政拨款。</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 xml:space="preserve">    </w:t>
      </w:r>
      <w:bookmarkStart w:id="6" w:name="_GoBack"/>
      <w:bookmarkEnd w:id="6"/>
      <w:r>
        <w:rPr>
          <w:rFonts w:ascii="Times New Roman" w:hAnsi="Times New Roman" w:eastAsia="宋体" w:cs="Times New Roman"/>
          <w:kern w:val="0"/>
          <w:sz w:val="20"/>
          <w:szCs w:val="20"/>
        </w:rPr>
        <w:t>2.“科目编码”和“科目名称”均为必填项。</w:t>
      </w:r>
    </w:p>
    <w:p>
      <w:pPr>
        <w:keepNext w:val="0"/>
        <w:keepLines w:val="0"/>
        <w:pageBreakBefore w:val="0"/>
        <w:kinsoku/>
        <w:wordWrap/>
        <w:overflowPunct/>
        <w:topLinePunct w:val="0"/>
        <w:bidi w:val="0"/>
        <w:adjustRightInd/>
        <w:snapToGrid w:val="0"/>
        <w:spacing w:before="0" w:after="0" w:line="320" w:lineRule="exact"/>
        <w:ind w:left="0" w:leftChars="0" w:right="0" w:rightChars="0"/>
        <w:outlineLvl w:val="9"/>
        <w:rPr>
          <w:rFonts w:ascii="Times New Roman" w:hAnsi="Times New Roman" w:eastAsia="方正仿宋_GBK" w:cs="Times New Roman"/>
          <w:kern w:val="0"/>
          <w:sz w:val="32"/>
          <w:szCs w:val="20"/>
        </w:rPr>
        <w:sectPr>
          <w:pgSz w:w="11906" w:h="16838"/>
          <w:pgMar w:top="1440" w:right="1633" w:bottom="1440" w:left="1463" w:header="851" w:footer="992" w:gutter="0"/>
          <w:pgBorders>
            <w:top w:val="none" w:sz="0" w:space="0"/>
            <w:left w:val="none" w:sz="0" w:space="0"/>
            <w:bottom w:val="none" w:sz="0" w:space="0"/>
            <w:right w:val="none" w:sz="0" w:space="0"/>
          </w:pgBorders>
          <w:cols w:space="425" w:num="1"/>
          <w:docGrid w:type="lines" w:linePitch="312" w:charSpace="0"/>
        </w:sectPr>
      </w:pPr>
    </w:p>
    <w:tbl>
      <w:tblPr>
        <w:tblStyle w:val="TableGrid"/>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3067"/>
        <w:gridCol w:w="1535"/>
        <w:gridCol w:w="1535"/>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blHeader/>
          <w:jc w:val="center"/>
        </w:trPr>
        <w:tc>
          <w:tcPr>
            <w:tcW w:w="8816" w:type="dxa"/>
            <w:gridSpan w:val="5"/>
            <w:tcBorders>
              <w:top w:val="nil"/>
              <w:left w:val="nil"/>
              <w:bottom w:val="nil"/>
              <w:right w:val="nil"/>
            </w:tcBorders>
            <w:shd w:val="clear" w:color="auto" w:fill="auto"/>
            <w:vAlign w:val="center"/>
          </w:tcPr>
          <w:p>
            <w:pPr>
              <w:snapToGrid w:val="0"/>
              <w:snapToGrid w:val="0"/>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方正小标宋_GBK" w:cs="Times New Roman"/>
                <w:kern w:val="0"/>
                <w:sz w:val="40"/>
                <w:szCs w:val="40"/>
              </w:rPr>
            </w:pPr>
            <w:r>
              <w:rPr>
                <w:rFonts w:ascii="Times New Roman" w:hAnsi="Times New Roman" w:eastAsia="方正小标宋_GBK" w:cs="Times New Roman"/>
                <w:kern w:val="0"/>
                <w:sz w:val="40"/>
                <w:szCs w:val="40"/>
              </w:rPr>
              <w:t>一般公共预算支出决算表</w:t>
            </w:r>
            <w:r>
              <w:rPr>
                <w:rFonts w:hint="eastAsia" w:ascii="Times New Roman" w:hAnsi="Times New Roman" w:eastAsia="方正小标宋_GBK" w:cs="Times New Roman"/>
                <w:kern w:val="0"/>
                <w:sz w:val="40"/>
                <w:szCs w:val="40"/>
              </w:rPr>
              <w:t>（</w:t>
            </w:r>
            <w:r>
              <w:rPr>
                <w:rFonts w:ascii="Times New Roman" w:hAnsi="Times New Roman" w:eastAsia="方正小标宋_GBK" w:cs="Times New Roman"/>
                <w:kern w:val="0"/>
                <w:sz w:val="40"/>
                <w:szCs w:val="40"/>
              </w:rPr>
              <w:t>功能科目）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tblHeader/>
          <w:jc w:val="center"/>
        </w:trPr>
        <w:tc>
          <w:tcPr>
            <w:tcW w:w="5745" w:type="dxa"/>
            <w:gridSpan w:val="3"/>
            <w:tcBorders>
              <w:top w:val="nil"/>
              <w:left w:val="nil"/>
              <w:bottom w:val="nil"/>
              <w:right w:val="nil"/>
            </w:tcBorders>
            <w:shd w:val="clear" w:color="auto" w:fill="auto"/>
            <w:vAlign w:val="center"/>
          </w:tcPr>
          <w:p>
            <w:pPr>
              <w:snapToGrid w:val="0"/>
              <w:snapToGrid w:val="0"/>
              <w:snapToGrid w:val="0"/>
              <w:keepNext w:val="0"/>
              <w:keepLines w:val="0"/>
              <w:pageBreakBefore w:val="0"/>
              <w:widowControl/>
              <w:tabs>
                <w:tab w:val="right" w:pos="5594"/>
              </w:tabs>
              <w:kinsoku/>
              <w:wordWrap/>
              <w:overflowPunct/>
              <w:topLinePunct w:val="0"/>
              <w:bidi w:val="0"/>
              <w:adjustRightInd/>
              <w:snapToGrid w:val="0"/>
              <w:spacing w:line="240" w:lineRule="auto" w:before="0" w:after="0"/>
              <w:ind w:left="0" w:leftChars="0" w:right="0" w:rightChars="0"/>
              <w:jc w:val="center"/>
              <w:outlineLvl w:val="9"/>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ab/>
            </w:r>
          </w:p>
        </w:tc>
        <w:tc>
          <w:tcPr>
            <w:tcW w:w="3071" w:type="dxa"/>
            <w:gridSpan w:val="2"/>
            <w:tcBorders>
              <w:top w:val="nil"/>
              <w:left w:val="nil"/>
              <w:bottom w:val="nil"/>
              <w:right w:val="nil"/>
            </w:tcBorders>
            <w:shd w:val="clear" w:color="auto" w:fill="auto"/>
            <w:vAlign w:val="center"/>
          </w:tcPr>
          <w:p>
            <w:pPr>
              <w:snapToGrid w:val="0"/>
              <w:snapToGrid w:val="0"/>
              <w:snapToGrid w:val="0"/>
              <w:keepNext w:val="0"/>
              <w:keepLines w:val="0"/>
              <w:pageBreakBefore w:val="0"/>
              <w:widowControl/>
              <w:tabs>
                <w:tab w:val="center" w:pos="1417"/>
                <w:tab w:val="right" w:pos="2954"/>
              </w:tabs>
              <w:kinsoku/>
              <w:wordWrap/>
              <w:overflowPunct/>
              <w:topLinePunct w:val="0"/>
              <w:bidi w:val="0"/>
              <w:adjustRightInd/>
              <w:snapToGrid w:val="0"/>
              <w:spacing w:line="240" w:lineRule="auto" w:before="0" w:after="0"/>
              <w:ind w:left="0" w:leftChars="0" w:right="0" w:rightChars="0"/>
              <w:jc w:val="right"/>
              <w:outlineLvl w:val="9"/>
              <w:rPr>
                <w:rFonts w:hint="eastAsia" w:ascii="宋体" w:hAnsi="宋体" w:eastAsia="宋体" w:cs="宋体"/>
                <w:kern w:val="0"/>
                <w:sz w:val="20"/>
                <w:szCs w:val="20"/>
              </w:rPr>
            </w:pPr>
            <w:r>
              <w:rPr>
                <w:rFonts w:hint="default" w:ascii="宋体" w:hAnsi="宋体" w:eastAsia="宋体" w:cs="宋体"/>
                <w:kern w:val="0"/>
                <w:sz w:val="20"/>
                <w:szCs w:val="20"/>
              </w:rPr>
              <w:t xml:space="preserve">      </w:t>
            </w:r>
            <w:r>
              <w:rPr>
                <w:rFonts w:hint="eastAsia" w:ascii="宋体" w:hAnsi="宋体" w:eastAsia="宋体" w:cs="宋体"/>
                <w:kern w:val="0"/>
                <w:sz w:val="20"/>
                <w:szCs w:val="20"/>
              </w:rPr>
              <w:t>公开07表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blHeader/>
          <w:jc w:val="center"/>
        </w:trPr>
        <w:tc>
          <w:tcPr>
            <w:tcW w:w="5745" w:type="dxa"/>
            <w:gridSpan w:val="3"/>
            <w:tcBorders>
              <w:top w:val="nil"/>
              <w:left w:val="nil"/>
              <w:bottom w:val="single" w:color="auto" w:sz="4" w:space="0"/>
              <w:right w:val="nil"/>
            </w:tcBorders>
            <w:shd w:val="clear" w:color="auto" w:fill="auto"/>
            <w:vAlign w:val="center"/>
          </w:tcPr>
          <w:p>
            <w:pPr>
              <w:snapToGrid w:val="0"/>
              <w:snapToGrid w:val="0"/>
              <w:snapToGrid w:val="0"/>
              <w:snapToGrid w:val="0"/>
              <w:keepNext w:val="0"/>
              <w:keepLines w:val="0"/>
              <w:pageBreakBefore w:val="0"/>
              <w:widowControl/>
              <w:tabs>
                <w:tab w:val="center" w:pos="1417"/>
                <w:tab w:val="right" w:pos="2954"/>
              </w:tabs>
              <w:kinsoku/>
              <w:wordWrap/>
              <w:overflowPunct/>
              <w:topLinePunct w:val="0"/>
              <w:bidi w:val="0"/>
              <w:adjustRightInd/>
              <w:snapToGrid w:val="0"/>
              <w:spacing w:line="240" w:lineRule="auto" w:before="0" w:after="0"/>
              <w:ind w:left="0" w:leftChars="0" w:right="0" w:rightChars="0"/>
              <w:jc w:val="left"/>
              <w:outlineLvl w:val="9"/>
              <w:rPr>
                <w:sz w:val="16"/>
                <w:szCs w:val="16"/>
              </w:rPr>
            </w:pPr>
            <w:r>
              <w:rPr>
                <w:rFonts w:hint="default" w:ascii="宋体" w:hAnsi="宋体" w:eastAsia="宋体" w:cs="宋体"/>
                <w:kern w:val="0"/>
                <w:sz w:val="16"/>
                <w:szCs w:val="16"/>
              </w:rPr>
              <w:t xml:space="preserve">部门</w:t>
            </w:r>
            <w:r>
              <w:rPr>
                <w:rFonts w:hint="eastAsia" w:ascii="宋体" w:hAnsi="宋体" w:eastAsia="宋体" w:cs="宋体"/>
                <w:kern w:val="0"/>
                <w:sz w:val="16"/>
                <w:szCs w:val="16"/>
              </w:rPr>
              <w:t xml:space="preserve">名称：南通市归国华侨联合会</w:t>
            </w:r>
          </w:p>
        </w:tc>
        <w:tc>
          <w:tcPr>
            <w:tcW w:w="3071" w:type="dxa"/>
            <w:gridSpan w:val="2"/>
            <w:tcBorders>
              <w:top w:val="nil"/>
              <w:left w:val="nil"/>
              <w:bottom w:val="single" w:color="auto" w:sz="4" w:space="0"/>
              <w:right w:val="nil"/>
            </w:tcBorders>
            <w:shd w:val="clear" w:color="auto" w:fill="auto"/>
            <w:vAlign w:val="center"/>
          </w:tcPr>
          <w:p>
            <w:pPr>
              <w:snapToGrid w:val="0"/>
              <w:snapToGrid w:val="0"/>
              <w:snapToGrid w:val="0"/>
              <w:keepNext w:val="0"/>
              <w:keepLines w:val="0"/>
              <w:pageBreakBefore w:val="0"/>
              <w:widowControl/>
              <w:tabs>
                <w:tab w:val="center" w:pos="1417"/>
                <w:tab w:val="right" w:pos="2954"/>
              </w:tabs>
              <w:kinsoku/>
              <w:wordWrap/>
              <w:overflowPunct/>
              <w:topLinePunct w:val="0"/>
              <w:bidi w:val="0"/>
              <w:adjustRightInd/>
              <w:snapToGrid w:val="0"/>
              <w:spacing w:line="240" w:lineRule="auto" w:before="0" w:after="0"/>
              <w:ind w:left="0" w:leftChars="0" w:right="0" w:rightChars="0"/>
              <w:jc w:val="right"/>
              <w:outlineLvl w:val="9"/>
              <w:rPr>
                <w:rFonts w:hint="eastAsia" w:ascii="宋体" w:hAnsi="宋体" w:eastAsia="宋体" w:cs="宋体"/>
                <w:kern w:val="0"/>
                <w:sz w:val="16"/>
                <w:szCs w:val="16"/>
              </w:rPr>
            </w:pPr>
            <w:r>
              <w:rPr>
                <w:rFonts w:hint="default" w:ascii="宋体" w:hAnsi="宋体" w:eastAsia="宋体" w:cs="宋体"/>
                <w:kern w:val="0"/>
                <w:sz w:val="16"/>
                <w:szCs w:val="16"/>
              </w:rPr>
              <w:t xml:space="preserve">      </w:t>
            </w:r>
            <w:r>
              <w:rPr>
                <w:rFonts w:hint="eastAsia" w:ascii="宋体" w:hAnsi="宋体" w:eastAsia="宋体" w:cs="宋体"/>
                <w:kern w:val="0"/>
                <w:sz w:val="16"/>
                <w:szCs w:val="16"/>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 w:hRule="atLeast"/>
          <w:tblHeader/>
          <w:jc w:val="center"/>
        </w:trPr>
        <w:tc>
          <w:tcPr>
            <w:tcW w:w="4210" w:type="dxa"/>
            <w:gridSpan w:val="2"/>
            <w:tcBorders>
              <w:top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项    目</w:t>
            </w:r>
          </w:p>
        </w:tc>
        <w:tc>
          <w:tcPr>
            <w:tcW w:w="1535" w:type="dxa"/>
            <w:vMerge w:val="restart"/>
            <w:tcBorders>
              <w:top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本年支出合计</w:t>
            </w:r>
          </w:p>
        </w:tc>
        <w:tc>
          <w:tcPr>
            <w:tcW w:w="1535" w:type="dxa"/>
            <w:vMerge w:val="restart"/>
            <w:tcBorders>
              <w:top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 xml:space="preserve">基本支出  </w:t>
            </w:r>
          </w:p>
        </w:tc>
        <w:tc>
          <w:tcPr>
            <w:tcW w:w="1536" w:type="dxa"/>
            <w:vMerge w:val="restart"/>
            <w:tcBorders>
              <w:top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 w:hRule="atLeast"/>
          <w:tblHeader/>
          <w:jc w:val="center"/>
        </w:trPr>
        <w:tc>
          <w:tcPr>
            <w:tcW w:w="114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功能分类科目编码</w:t>
            </w:r>
          </w:p>
        </w:tc>
        <w:tc>
          <w:tcPr>
            <w:tcW w:w="3067"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535"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宋体" w:hAnsi="宋体" w:eastAsia="宋体" w:cs="宋体"/>
                <w:kern w:val="0"/>
                <w:sz w:val="20"/>
                <w:szCs w:val="20"/>
              </w:rPr>
            </w:pPr>
          </w:p>
        </w:tc>
        <w:tc>
          <w:tcPr>
            <w:tcW w:w="1535"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宋体" w:hAnsi="宋体" w:eastAsia="宋体" w:cs="宋体"/>
                <w:kern w:val="0"/>
                <w:sz w:val="20"/>
                <w:szCs w:val="20"/>
              </w:rPr>
            </w:pPr>
          </w:p>
        </w:tc>
        <w:tc>
          <w:tcPr>
            <w:tcW w:w="1536"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jc w:val="center"/>
        </w:trPr>
        <w:tc>
          <w:tcPr>
            <w:tcW w:w="421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栏次</w:t>
            </w:r>
          </w:p>
        </w:tc>
        <w:tc>
          <w:tcPr>
            <w:tcW w:w="153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1</w:t>
            </w:r>
          </w:p>
        </w:tc>
        <w:tc>
          <w:tcPr>
            <w:tcW w:w="153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2</w:t>
            </w:r>
          </w:p>
        </w:tc>
        <w:tc>
          <w:tcPr>
            <w:tcW w:w="1536"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 w:hRule="atLeast"/>
          <w:tblHeader/>
          <w:jc w:val="center"/>
        </w:trPr>
        <w:tc>
          <w:tcPr>
            <w:tcW w:w="421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合计</w:t>
            </w:r>
          </w:p>
        </w:tc>
        <w:tc>
          <w:tcPr>
            <w:tcW w:w="153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438.01</w:t>
            </w:r>
          </w:p>
        </w:tc>
        <w:tc>
          <w:tcPr>
            <w:tcW w:w="153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355.35</w:t>
            </w:r>
          </w:p>
        </w:tc>
        <w:tc>
          <w:tcPr>
            <w:tcW w:w="1536"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82.66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14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b/>
                <w:sz w:val="16"/>
              </w:rPr>
              <w:t>201</w:t>
            </w:r>
          </w:p>
        </w:tc>
        <w:tc>
          <w:tcPr>
            <w:tcW w:w="3067"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b/>
                <w:sz w:val="16"/>
              </w:rPr>
              <w:t>一般公共服务支出</w:t>
            </w:r>
          </w:p>
        </w:tc>
        <w:tc>
          <w:tcPr>
            <w:tcW w:w="153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349.28</w:t>
            </w:r>
          </w:p>
        </w:tc>
        <w:tc>
          <w:tcPr>
            <w:tcW w:w="153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266.62</w:t>
            </w:r>
          </w:p>
        </w:tc>
        <w:tc>
          <w:tcPr>
            <w:tcW w:w="1536"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82.66</w:t>
            </w:r>
          </w:p>
        </w:tc>
      </w:tr>
      <w:tr>
        <w:trPr>
          <w:trHeight w:val="216"/>
        </w:trPr>
        <w:tc>
          <w:tcPr>
            <w:tcW w:type="dxa" w:w="1143"/>
            <w:vAlign w:val="center"/>
          </w:tcPr>
          <w:p>
            <w:pPr>
              <w:snapToGrid w:val="0"/>
              <w:spacing w:line="240" w:lineRule="auto" w:before="0" w:after="0"/>
            </w:pPr>
            <w:r>
              <w:rPr>
                <w:rFonts w:ascii="Times New Roman" w:hAnsi="Times New Roman" w:eastAsia="宋体"/>
                <w:b w:val="0"/>
                <w:sz w:val="16"/>
              </w:rPr>
              <w:t xml:space="preserve">　20134</w:t>
            </w:r>
          </w:p>
        </w:tc>
        <w:tc>
          <w:tcPr>
            <w:tcW w:type="dxa" w:w="3067"/>
            <w:vAlign w:val="center"/>
          </w:tcPr>
          <w:p>
            <w:pPr>
              <w:snapToGrid w:val="0"/>
              <w:spacing w:line="240" w:lineRule="auto" w:before="0" w:after="0"/>
            </w:pPr>
            <w:r>
              <w:rPr>
                <w:rFonts w:ascii="Times New Roman" w:hAnsi="Times New Roman" w:eastAsia="宋体"/>
                <w:b w:val="0"/>
                <w:sz w:val="16"/>
              </w:rPr>
              <w:t xml:space="preserve">　统战事务</w:t>
            </w:r>
          </w:p>
        </w:tc>
        <w:tc>
          <w:tcPr>
            <w:tcW w:type="dxa" w:w="1535"/>
            <w:vAlign w:val="center"/>
          </w:tcPr>
          <w:p>
            <w:pPr>
              <w:snapToGrid w:val="0"/>
              <w:spacing w:line="240" w:lineRule="auto" w:before="0" w:after="0"/>
              <w:jc w:val="right"/>
            </w:pPr>
            <w:r>
              <w:rPr>
                <w:rFonts w:ascii="Times New Roman" w:hAnsi="Times New Roman" w:eastAsia="宋体"/>
                <w:b w:val="0"/>
                <w:sz w:val="16"/>
              </w:rPr>
              <w:t>349.28</w:t>
            </w:r>
          </w:p>
        </w:tc>
        <w:tc>
          <w:tcPr>
            <w:tcW w:type="dxa" w:w="1535"/>
            <w:vAlign w:val="center"/>
          </w:tcPr>
          <w:p>
            <w:pPr>
              <w:snapToGrid w:val="0"/>
              <w:spacing w:line="240" w:lineRule="auto" w:before="0" w:after="0"/>
              <w:jc w:val="right"/>
            </w:pPr>
            <w:r>
              <w:rPr>
                <w:rFonts w:ascii="Times New Roman" w:hAnsi="Times New Roman" w:eastAsia="宋体"/>
                <w:b w:val="0"/>
                <w:sz w:val="16"/>
              </w:rPr>
              <w:t>266.62</w:t>
            </w:r>
          </w:p>
        </w:tc>
        <w:tc>
          <w:tcPr>
            <w:tcW w:type="dxa" w:w="1536"/>
            <w:vAlign w:val="center"/>
          </w:tcPr>
          <w:p>
            <w:pPr>
              <w:snapToGrid w:val="0"/>
              <w:spacing w:line="240" w:lineRule="auto" w:before="0" w:after="0"/>
              <w:jc w:val="right"/>
            </w:pPr>
            <w:r>
              <w:rPr>
                <w:rFonts w:ascii="Times New Roman" w:hAnsi="Times New Roman" w:eastAsia="宋体"/>
                <w:b w:val="0"/>
                <w:sz w:val="16"/>
              </w:rPr>
              <w:t>82.66</w:t>
            </w:r>
          </w:p>
        </w:tc>
      </w:tr>
      <w:tr>
        <w:trPr>
          <w:trHeight w:val="216"/>
        </w:trPr>
        <w:tc>
          <w:tcPr>
            <w:tcW w:type="dxa" w:w="1143"/>
            <w:vAlign w:val="center"/>
          </w:tcPr>
          <w:p>
            <w:pPr>
              <w:snapToGrid w:val="0"/>
              <w:spacing w:line="240" w:lineRule="auto" w:before="0" w:after="0"/>
            </w:pPr>
            <w:r>
              <w:rPr>
                <w:rFonts w:ascii="Times New Roman" w:hAnsi="Times New Roman" w:eastAsia="宋体"/>
                <w:b w:val="0"/>
                <w:sz w:val="16"/>
              </w:rPr>
              <w:t xml:space="preserve">　2013401</w:t>
            </w:r>
          </w:p>
        </w:tc>
        <w:tc>
          <w:tcPr>
            <w:tcW w:type="dxa" w:w="3067"/>
            <w:vAlign w:val="center"/>
          </w:tcPr>
          <w:p>
            <w:pPr>
              <w:snapToGrid w:val="0"/>
              <w:spacing w:line="240" w:lineRule="auto" w:before="0" w:after="0"/>
            </w:pPr>
            <w:r>
              <w:rPr>
                <w:rFonts w:ascii="Times New Roman" w:hAnsi="Times New Roman" w:eastAsia="宋体"/>
                <w:b w:val="0"/>
                <w:sz w:val="16"/>
              </w:rPr>
              <w:t xml:space="preserve">　行政运行</w:t>
            </w:r>
          </w:p>
        </w:tc>
        <w:tc>
          <w:tcPr>
            <w:tcW w:type="dxa" w:w="1535"/>
            <w:vAlign w:val="center"/>
          </w:tcPr>
          <w:p>
            <w:pPr>
              <w:snapToGrid w:val="0"/>
              <w:spacing w:line="240" w:lineRule="auto" w:before="0" w:after="0"/>
              <w:jc w:val="right"/>
            </w:pPr>
            <w:r>
              <w:rPr>
                <w:rFonts w:ascii="Times New Roman" w:hAnsi="Times New Roman" w:eastAsia="宋体"/>
                <w:b w:val="0"/>
                <w:sz w:val="16"/>
              </w:rPr>
              <w:t>349.28</w:t>
            </w:r>
          </w:p>
        </w:tc>
        <w:tc>
          <w:tcPr>
            <w:tcW w:type="dxa" w:w="1535"/>
            <w:vAlign w:val="center"/>
          </w:tcPr>
          <w:p>
            <w:pPr>
              <w:snapToGrid w:val="0"/>
              <w:spacing w:line="240" w:lineRule="auto" w:before="0" w:after="0"/>
              <w:jc w:val="right"/>
            </w:pPr>
            <w:r>
              <w:rPr>
                <w:rFonts w:ascii="Times New Roman" w:hAnsi="Times New Roman" w:eastAsia="宋体"/>
                <w:b w:val="0"/>
                <w:sz w:val="16"/>
              </w:rPr>
              <w:t>266.62</w:t>
            </w:r>
          </w:p>
        </w:tc>
        <w:tc>
          <w:tcPr>
            <w:tcW w:type="dxa" w:w="1536"/>
            <w:vAlign w:val="center"/>
          </w:tcPr>
          <w:p>
            <w:pPr>
              <w:snapToGrid w:val="0"/>
              <w:spacing w:line="240" w:lineRule="auto" w:before="0" w:after="0"/>
              <w:jc w:val="right"/>
            </w:pPr>
            <w:r>
              <w:rPr>
                <w:rFonts w:ascii="Times New Roman" w:hAnsi="Times New Roman" w:eastAsia="宋体"/>
                <w:b w:val="0"/>
                <w:sz w:val="16"/>
              </w:rPr>
              <w:t>82.66</w:t>
            </w:r>
          </w:p>
        </w:tc>
      </w:tr>
      <w:tr>
        <w:trPr>
          <w:trHeight w:val="216"/>
        </w:trPr>
        <w:tc>
          <w:tcPr>
            <w:tcW w:type="dxa" w:w="1143"/>
            <w:vAlign w:val="center"/>
          </w:tcPr>
          <w:p>
            <w:pPr>
              <w:snapToGrid w:val="0"/>
              <w:spacing w:line="240" w:lineRule="auto" w:before="0" w:after="0"/>
            </w:pPr>
            <w:r>
              <w:rPr>
                <w:rFonts w:ascii="Times New Roman" w:hAnsi="Times New Roman" w:eastAsia="宋体"/>
                <w:b/>
                <w:sz w:val="16"/>
              </w:rPr>
              <w:t>221</w:t>
            </w:r>
          </w:p>
        </w:tc>
        <w:tc>
          <w:tcPr>
            <w:tcW w:type="dxa" w:w="3067"/>
            <w:vAlign w:val="center"/>
          </w:tcPr>
          <w:p>
            <w:pPr>
              <w:snapToGrid w:val="0"/>
              <w:spacing w:line="240" w:lineRule="auto" w:before="0" w:after="0"/>
            </w:pPr>
            <w:r>
              <w:rPr>
                <w:rFonts w:ascii="Times New Roman" w:hAnsi="Times New Roman" w:eastAsia="宋体"/>
                <w:b/>
                <w:sz w:val="16"/>
              </w:rPr>
              <w:t>住房保障支出</w:t>
            </w:r>
          </w:p>
        </w:tc>
        <w:tc>
          <w:tcPr>
            <w:tcW w:type="dxa" w:w="1535"/>
            <w:vAlign w:val="center"/>
          </w:tcPr>
          <w:p>
            <w:pPr>
              <w:snapToGrid w:val="0"/>
              <w:spacing w:line="240" w:lineRule="auto" w:before="0" w:after="0"/>
              <w:jc w:val="right"/>
            </w:pPr>
            <w:r>
              <w:rPr>
                <w:rFonts w:ascii="Times New Roman" w:hAnsi="Times New Roman" w:eastAsia="宋体"/>
                <w:b/>
                <w:sz w:val="16"/>
              </w:rPr>
              <w:t>88.73</w:t>
            </w:r>
          </w:p>
        </w:tc>
        <w:tc>
          <w:tcPr>
            <w:tcW w:type="dxa" w:w="1535"/>
            <w:vAlign w:val="center"/>
          </w:tcPr>
          <w:p>
            <w:pPr>
              <w:snapToGrid w:val="0"/>
              <w:spacing w:line="240" w:lineRule="auto" w:before="0" w:after="0"/>
              <w:jc w:val="right"/>
            </w:pPr>
            <w:r>
              <w:rPr>
                <w:rFonts w:ascii="Times New Roman" w:hAnsi="Times New Roman" w:eastAsia="宋体"/>
                <w:b/>
                <w:sz w:val="16"/>
              </w:rPr>
              <w:t>88.73</w:t>
            </w:r>
          </w:p>
        </w:tc>
        <w:tc>
          <w:tcPr>
            <w:tcW w:type="dxa" w:w="1536"/>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143"/>
            <w:vAlign w:val="center"/>
          </w:tcPr>
          <w:p>
            <w:pPr>
              <w:snapToGrid w:val="0"/>
              <w:spacing w:line="240" w:lineRule="auto" w:before="0" w:after="0"/>
            </w:pPr>
            <w:r>
              <w:rPr>
                <w:rFonts w:ascii="Times New Roman" w:hAnsi="Times New Roman" w:eastAsia="宋体"/>
                <w:b w:val="0"/>
                <w:sz w:val="16"/>
              </w:rPr>
              <w:t xml:space="preserve">　22102</w:t>
            </w:r>
          </w:p>
        </w:tc>
        <w:tc>
          <w:tcPr>
            <w:tcW w:type="dxa" w:w="3067"/>
            <w:vAlign w:val="center"/>
          </w:tcPr>
          <w:p>
            <w:pPr>
              <w:snapToGrid w:val="0"/>
              <w:spacing w:line="240" w:lineRule="auto" w:before="0" w:after="0"/>
            </w:pPr>
            <w:r>
              <w:rPr>
                <w:rFonts w:ascii="Times New Roman" w:hAnsi="Times New Roman" w:eastAsia="宋体"/>
                <w:b w:val="0"/>
                <w:sz w:val="16"/>
              </w:rPr>
              <w:t xml:space="preserve">　住房改革支出</w:t>
            </w:r>
          </w:p>
        </w:tc>
        <w:tc>
          <w:tcPr>
            <w:tcW w:type="dxa" w:w="1535"/>
            <w:vAlign w:val="center"/>
          </w:tcPr>
          <w:p>
            <w:pPr>
              <w:snapToGrid w:val="0"/>
              <w:spacing w:line="240" w:lineRule="auto" w:before="0" w:after="0"/>
              <w:jc w:val="right"/>
            </w:pPr>
            <w:r>
              <w:rPr>
                <w:rFonts w:ascii="Times New Roman" w:hAnsi="Times New Roman" w:eastAsia="宋体"/>
                <w:b w:val="0"/>
                <w:sz w:val="16"/>
              </w:rPr>
              <w:t>88.73</w:t>
            </w:r>
          </w:p>
        </w:tc>
        <w:tc>
          <w:tcPr>
            <w:tcW w:type="dxa" w:w="1535"/>
            <w:vAlign w:val="center"/>
          </w:tcPr>
          <w:p>
            <w:pPr>
              <w:snapToGrid w:val="0"/>
              <w:spacing w:line="240" w:lineRule="auto" w:before="0" w:after="0"/>
              <w:jc w:val="right"/>
            </w:pPr>
            <w:r>
              <w:rPr>
                <w:rFonts w:ascii="Times New Roman" w:hAnsi="Times New Roman" w:eastAsia="宋体"/>
                <w:b w:val="0"/>
                <w:sz w:val="16"/>
              </w:rPr>
              <w:t>88.73</w:t>
            </w:r>
          </w:p>
        </w:tc>
        <w:tc>
          <w:tcPr>
            <w:tcW w:type="dxa" w:w="1536"/>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143"/>
            <w:vAlign w:val="center"/>
          </w:tcPr>
          <w:p>
            <w:pPr>
              <w:snapToGrid w:val="0"/>
              <w:spacing w:line="240" w:lineRule="auto" w:before="0" w:after="0"/>
            </w:pPr>
            <w:r>
              <w:rPr>
                <w:rFonts w:ascii="Times New Roman" w:hAnsi="Times New Roman" w:eastAsia="宋体"/>
                <w:b w:val="0"/>
                <w:sz w:val="16"/>
              </w:rPr>
              <w:t xml:space="preserve">　2210201</w:t>
            </w:r>
          </w:p>
        </w:tc>
        <w:tc>
          <w:tcPr>
            <w:tcW w:type="dxa" w:w="3067"/>
            <w:vAlign w:val="center"/>
          </w:tcPr>
          <w:p>
            <w:pPr>
              <w:snapToGrid w:val="0"/>
              <w:spacing w:line="240" w:lineRule="auto" w:before="0" w:after="0"/>
            </w:pPr>
            <w:r>
              <w:rPr>
                <w:rFonts w:ascii="Times New Roman" w:hAnsi="Times New Roman" w:eastAsia="宋体"/>
                <w:b w:val="0"/>
                <w:sz w:val="16"/>
              </w:rPr>
              <w:t xml:space="preserve">　住房公积金</w:t>
            </w:r>
          </w:p>
        </w:tc>
        <w:tc>
          <w:tcPr>
            <w:tcW w:type="dxa" w:w="1535"/>
            <w:vAlign w:val="center"/>
          </w:tcPr>
          <w:p>
            <w:pPr>
              <w:snapToGrid w:val="0"/>
              <w:spacing w:line="240" w:lineRule="auto" w:before="0" w:after="0"/>
              <w:jc w:val="right"/>
            </w:pPr>
            <w:r>
              <w:rPr>
                <w:rFonts w:ascii="Times New Roman" w:hAnsi="Times New Roman" w:eastAsia="宋体"/>
                <w:b w:val="0"/>
                <w:sz w:val="16"/>
              </w:rPr>
              <w:t>32.64</w:t>
            </w:r>
          </w:p>
        </w:tc>
        <w:tc>
          <w:tcPr>
            <w:tcW w:type="dxa" w:w="1535"/>
            <w:vAlign w:val="center"/>
          </w:tcPr>
          <w:p>
            <w:pPr>
              <w:snapToGrid w:val="0"/>
              <w:spacing w:line="240" w:lineRule="auto" w:before="0" w:after="0"/>
              <w:jc w:val="right"/>
            </w:pPr>
            <w:r>
              <w:rPr>
                <w:rFonts w:ascii="Times New Roman" w:hAnsi="Times New Roman" w:eastAsia="宋体"/>
                <w:b w:val="0"/>
                <w:sz w:val="16"/>
              </w:rPr>
              <w:t>32.64</w:t>
            </w:r>
          </w:p>
        </w:tc>
        <w:tc>
          <w:tcPr>
            <w:tcW w:type="dxa" w:w="1536"/>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143"/>
            <w:vAlign w:val="center"/>
          </w:tcPr>
          <w:p>
            <w:pPr>
              <w:snapToGrid w:val="0"/>
              <w:spacing w:line="240" w:lineRule="auto" w:before="0" w:after="0"/>
            </w:pPr>
            <w:r>
              <w:rPr>
                <w:rFonts w:ascii="Times New Roman" w:hAnsi="Times New Roman" w:eastAsia="宋体"/>
                <w:b w:val="0"/>
                <w:sz w:val="16"/>
              </w:rPr>
              <w:t xml:space="preserve">　2210202</w:t>
            </w:r>
          </w:p>
        </w:tc>
        <w:tc>
          <w:tcPr>
            <w:tcW w:type="dxa" w:w="3067"/>
            <w:vAlign w:val="center"/>
          </w:tcPr>
          <w:p>
            <w:pPr>
              <w:snapToGrid w:val="0"/>
              <w:spacing w:line="240" w:lineRule="auto" w:before="0" w:after="0"/>
            </w:pPr>
            <w:r>
              <w:rPr>
                <w:rFonts w:ascii="Times New Roman" w:hAnsi="Times New Roman" w:eastAsia="宋体"/>
                <w:b w:val="0"/>
                <w:sz w:val="16"/>
              </w:rPr>
              <w:t xml:space="preserve">　提租补贴</w:t>
            </w:r>
          </w:p>
        </w:tc>
        <w:tc>
          <w:tcPr>
            <w:tcW w:type="dxa" w:w="1535"/>
            <w:vAlign w:val="center"/>
          </w:tcPr>
          <w:p>
            <w:pPr>
              <w:snapToGrid w:val="0"/>
              <w:spacing w:line="240" w:lineRule="auto" w:before="0" w:after="0"/>
              <w:jc w:val="right"/>
            </w:pPr>
            <w:r>
              <w:rPr>
                <w:rFonts w:ascii="Times New Roman" w:hAnsi="Times New Roman" w:eastAsia="宋体"/>
                <w:b w:val="0"/>
                <w:sz w:val="16"/>
              </w:rPr>
              <w:t>56.09</w:t>
            </w:r>
          </w:p>
        </w:tc>
        <w:tc>
          <w:tcPr>
            <w:tcW w:type="dxa" w:w="1535"/>
            <w:vAlign w:val="center"/>
          </w:tcPr>
          <w:p>
            <w:pPr>
              <w:snapToGrid w:val="0"/>
              <w:spacing w:line="240" w:lineRule="auto" w:before="0" w:after="0"/>
              <w:jc w:val="right"/>
            </w:pPr>
            <w:r>
              <w:rPr>
                <w:rFonts w:ascii="Times New Roman" w:hAnsi="Times New Roman" w:eastAsia="宋体"/>
                <w:b w:val="0"/>
                <w:sz w:val="16"/>
              </w:rPr>
              <w:t>56.09</w:t>
            </w:r>
          </w:p>
        </w:tc>
        <w:tc>
          <w:tcPr>
            <w:tcW w:type="dxa" w:w="1536"/>
            <w:vAlign w:val="center"/>
          </w:tcPr>
          <w:p>
            <w:pPr>
              <w:snapToGrid w:val="0"/>
              <w:spacing w:line="240" w:lineRule="auto" w:before="0" w:after="0"/>
              <w:jc w:val="right"/>
            </w:pPr>
            <w:r>
              <w:rPr>
                <w:rFonts w:ascii="Times New Roman" w:hAnsi="Times New Roman" w:eastAsia="宋体"/>
                <w:b w:val="0"/>
                <w:sz w:val="16"/>
              </w:rPr>
            </w:r>
          </w:p>
        </w:tc>
      </w:tr>
    </w:tbl>
    <w:p>
      <w:pPr>
        <w:keepNext w:val="0"/>
        <w:keepLines w:val="0"/>
        <w:pageBreakBefore w:val="0"/>
        <w:widowControl w:val="0"/>
        <w:tabs>
          <w:tab w:val="left" w:pos="3031"/>
        </w:tabs>
        <w:kinsoku/>
        <w:wordWrap/>
        <w:overflowPunct/>
        <w:topLinePunct w:val="0"/>
        <w:autoSpaceDE w:val="0"/>
        <w:autoSpaceDN w:val="0"/>
        <w:bidi w:val="0"/>
        <w:adjustRightInd/>
        <w:snapToGrid w:val="0"/>
        <w:spacing w:line="320" w:lineRule="exact" w:before="0" w:after="0"/>
        <w:ind w:left="0" w:leftChars="0" w:right="0" w:rightChars="0"/>
        <w:textAlignment w:val="auto"/>
        <w:outlineLvl w:val="9"/>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注：1</w:t>
      </w:r>
      <w:r>
        <w:rPr>
          <w:rFonts w:hint="default" w:ascii="宋体" w:hAnsi="宋体" w:eastAsia="宋体" w:cs="宋体"/>
          <w:kern w:val="0"/>
          <w:sz w:val="20"/>
          <w:szCs w:val="20"/>
          <w:lang w:eastAsia="zh-CN"/>
        </w:rPr>
        <w:t>.</w:t>
      </w:r>
      <w:r>
        <w:rPr>
          <w:rFonts w:hint="eastAsia" w:ascii="宋体" w:hAnsi="宋体" w:eastAsia="宋体" w:cs="宋体"/>
          <w:kern w:val="0"/>
          <w:sz w:val="20"/>
          <w:szCs w:val="20"/>
          <w:lang w:val="en-US" w:eastAsia="zh-CN"/>
        </w:rPr>
        <w:t>本表反映</w:t>
      </w:r>
      <w:r>
        <w:rPr>
          <w:rFonts w:hint="default" w:ascii="宋体" w:hAnsi="宋体" w:eastAsia="宋体" w:cs="宋体"/>
          <w:kern w:val="0"/>
          <w:sz w:val="20"/>
          <w:szCs w:val="20"/>
          <w:lang w:eastAsia="zh-CN"/>
        </w:rPr>
        <w:t xml:space="preserve">部门</w:t>
      </w:r>
      <w:r>
        <w:rPr>
          <w:rFonts w:hint="eastAsia" w:ascii="宋体" w:hAnsi="宋体" w:eastAsia="宋体" w:cs="宋体"/>
          <w:kern w:val="0"/>
          <w:sz w:val="20"/>
          <w:szCs w:val="20"/>
          <w:lang w:val="en-US" w:eastAsia="zh-CN"/>
        </w:rPr>
        <w:t>本年度按功能分类一般公共预算财政拨款实际支出情况。</w:t>
      </w:r>
    </w:p>
    <w:p>
      <w:pPr>
        <w:keepNext w:val="0"/>
        <w:keepLines w:val="0"/>
        <w:pageBreakBefore w:val="0"/>
        <w:widowControl w:val="0"/>
        <w:tabs>
          <w:tab w:val="left" w:pos="3031"/>
        </w:tabs>
        <w:kinsoku/>
        <w:wordWrap/>
        <w:overflowPunct/>
        <w:topLinePunct w:val="0"/>
        <w:autoSpaceDE w:val="0"/>
        <w:autoSpaceDN w:val="0"/>
        <w:bidi w:val="0"/>
        <w:adjustRightInd/>
        <w:snapToGrid w:val="0"/>
        <w:spacing w:line="320" w:lineRule="exact" w:before="0" w:after="0"/>
        <w:ind w:left="0" w:leftChars="0" w:right="0" w:rightChars="0"/>
        <w:textAlignment w:val="auto"/>
        <w:outlineLvl w:val="9"/>
        <w:rPr>
          <w:rFonts w:ascii="宋体" w:hAnsi="宋体" w:eastAsia="宋体" w:cs="宋体"/>
          <w:kern w:val="0"/>
          <w:sz w:val="20"/>
          <w:szCs w:val="20"/>
        </w:rPr>
      </w:pPr>
      <w:r>
        <w:rPr>
          <w:rFonts w:hint="eastAsia" w:ascii="宋体" w:hAnsi="宋体" w:eastAsia="宋体" w:cs="宋体"/>
          <w:kern w:val="0"/>
          <w:sz w:val="20"/>
          <w:szCs w:val="20"/>
          <w:lang w:val="en-US" w:eastAsia="zh-CN"/>
        </w:rPr>
        <w:t xml:space="preserve">    2</w:t>
      </w:r>
      <w:r>
        <w:rPr>
          <w:rFonts w:hint="default" w:ascii="宋体" w:hAnsi="宋体" w:eastAsia="宋体" w:cs="宋体"/>
          <w:kern w:val="0"/>
          <w:sz w:val="20"/>
          <w:szCs w:val="20"/>
          <w:lang w:eastAsia="zh-CN"/>
        </w:rPr>
        <w:t>.</w:t>
      </w:r>
      <w:r>
        <w:rPr>
          <w:rFonts w:hint="eastAsia" w:ascii="宋体" w:hAnsi="宋体" w:eastAsia="宋体" w:cs="宋体"/>
          <w:kern w:val="0"/>
          <w:sz w:val="20"/>
          <w:szCs w:val="20"/>
          <w:lang w:val="en-US" w:eastAsia="zh-CN"/>
        </w:rPr>
        <w:t>“科目编码”和“科目名称”均为必填项。</w:t>
      </w:r>
    </w:p>
    <w:p>
      <w:pPr>
        <w:keepNext w:val="0"/>
        <w:keepLines w:val="0"/>
        <w:pageBreakBefore w:val="0"/>
        <w:kinsoku/>
        <w:wordWrap/>
        <w:overflowPunct/>
        <w:topLinePunct w:val="0"/>
        <w:bidi w:val="0"/>
        <w:adjustRightInd/>
        <w:snapToGrid w:val="0"/>
        <w:spacing w:before="0" w:after="0" w:line="550" w:lineRule="exact"/>
        <w:ind w:left="0" w:leftChars="0" w:right="0" w:rightChars="0"/>
        <w:outlineLvl w:val="9"/>
        <w:rPr>
          <w:rFonts w:ascii="Times New Roman" w:hAnsi="Times New Roman" w:eastAsia="方正仿宋_GBK" w:cs="Times New Roman"/>
          <w:kern w:val="0"/>
          <w:sz w:val="32"/>
          <w:szCs w:val="20"/>
        </w:rPr>
        <w:sectPr>
          <w:pgSz w:w="11906" w:h="16838"/>
          <w:pgMar w:top="1440" w:right="1576" w:bottom="1440" w:left="1463" w:header="851" w:footer="992" w:gutter="0"/>
          <w:pgBorders>
            <w:top w:val="none" w:sz="0" w:space="0"/>
            <w:left w:val="none" w:sz="0" w:space="0"/>
            <w:bottom w:val="none" w:sz="0" w:space="0"/>
            <w:right w:val="none" w:sz="0" w:space="0"/>
          </w:pgBorders>
          <w:cols w:space="425" w:num="1"/>
          <w:docGrid w:type="lines" w:linePitch="312" w:charSpace="0"/>
        </w:sectPr>
      </w:pPr>
    </w:p>
    <w:tbl>
      <w:tblPr>
        <w:tblStyle w:val="TableGrid"/>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241"/>
        <w:gridCol w:w="1795"/>
        <w:gridCol w:w="1795"/>
        <w:gridCol w:w="1795"/>
      </w:tblGrid>
      <w:tr>
        <w:trPr>
          <w:trHeight w:val="567" w:hRule="exact"/>
          <w:tblHeader/>
          <w:jc w:val="center"/>
        </w:trPr>
        <w:tc>
          <w:tcPr>
            <w:tcW w:w="9138" w:type="dxa"/>
            <w:gridSpan w:val="5"/>
            <w:tcBorders>
              <w:top w:val="nil"/>
              <w:left w:val="nil"/>
              <w:bottom w:val="nil"/>
              <w:right w:val="nil"/>
            </w:tcBorders>
            <w:shd w:val="clear" w:color="auto" w:fill="auto"/>
            <w:vAlign w:val="center"/>
          </w:tcPr>
          <w:p>
            <w:pPr>
              <w:snapToGrid w:val="0"/>
              <w:snapToGrid w:val="0"/>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36"/>
                <w:szCs w:val="36"/>
              </w:rPr>
            </w:pPr>
            <w:r>
              <w:rPr>
                <w:rFonts w:hint="eastAsia" w:ascii="Times New Roman" w:hAnsi="Times New Roman" w:eastAsia="方正小标宋_GBK" w:cs="Times New Roman"/>
                <w:kern w:val="0"/>
                <w:sz w:val="36"/>
                <w:szCs w:val="36"/>
              </w:rPr>
              <w:t>一般公共预算基本支出决算表（经济科目）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tblHeader/>
          <w:jc w:val="center"/>
        </w:trPr>
        <w:tc>
          <w:tcPr>
            <w:tcW w:w="3753" w:type="dxa"/>
            <w:gridSpan w:val="2"/>
            <w:tcBorders>
              <w:top w:val="nil"/>
              <w:left w:val="nil"/>
              <w:bottom w:val="nil"/>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p>
        </w:tc>
        <w:tc>
          <w:tcPr>
            <w:tcW w:w="5385" w:type="dxa"/>
            <w:gridSpan w:val="3"/>
            <w:tcBorders>
              <w:top w:val="nil"/>
              <w:left w:val="nil"/>
              <w:bottom w:val="nil"/>
              <w:right w:val="nil"/>
            </w:tcBorders>
            <w:shd w:val="clear" w:color="auto" w:fill="auto"/>
            <w:vAlign w:val="center"/>
          </w:tcPr>
          <w:p>
            <w:pPr>
              <w:snapToGrid w:val="0"/>
              <w:snapToGrid w:val="0"/>
              <w:snapToGrid w:val="0"/>
              <w:snapToGrid w:val="0"/>
              <w:keepNext w:val="0"/>
              <w:keepLines w:val="0"/>
              <w:pageBreakBefore w:val="0"/>
              <w:widowControl/>
              <w:tabs>
                <w:tab w:val="center" w:pos="2267"/>
                <w:tab w:val="right" w:pos="4654"/>
              </w:tabs>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hint="default" w:ascii="宋体" w:hAnsi="宋体" w:eastAsia="宋体" w:cs="宋体"/>
                <w:kern w:val="0"/>
                <w:sz w:val="20"/>
                <w:szCs w:val="20"/>
              </w:rPr>
              <w:t xml:space="preserve">             </w:t>
            </w:r>
            <w:r>
              <w:rPr>
                <w:rFonts w:hint="eastAsia" w:ascii="宋体" w:hAnsi="宋体" w:eastAsia="宋体" w:cs="宋体"/>
                <w:kern w:val="0"/>
                <w:sz w:val="20"/>
                <w:szCs w:val="20"/>
              </w:rPr>
              <w:t>公开08表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blHeader/>
          <w:jc w:val="center"/>
        </w:trPr>
        <w:tc>
          <w:tcPr>
            <w:tcW w:w="3753" w:type="dxa"/>
            <w:gridSpan w:val="2"/>
            <w:tcBorders>
              <w:top w:val="nil"/>
              <w:left w:val="nil"/>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宋体" w:hAnsi="宋体" w:eastAsia="宋体" w:cs="宋体"/>
                <w:kern w:val="0"/>
                <w:sz w:val="16"/>
                <w:szCs w:val="16"/>
              </w:rPr>
            </w:pPr>
            <w:r>
              <w:rPr>
                <w:rFonts w:hint="default" w:ascii="宋体" w:hAnsi="宋体" w:eastAsia="宋体" w:cs="宋体"/>
                <w:kern w:val="0"/>
                <w:sz w:val="16"/>
                <w:szCs w:val="16"/>
              </w:rPr>
              <w:t xml:space="preserve">部门</w:t>
            </w:r>
            <w:r>
              <w:rPr>
                <w:rFonts w:hint="eastAsia" w:ascii="宋体" w:hAnsi="宋体" w:eastAsia="宋体" w:cs="宋体"/>
                <w:kern w:val="0"/>
                <w:sz w:val="16"/>
                <w:szCs w:val="16"/>
              </w:rPr>
              <w:t xml:space="preserve">名称：南通市归国华侨联合会</w:t>
            </w:r>
          </w:p>
        </w:tc>
        <w:tc>
          <w:tcPr>
            <w:tcW w:w="5385" w:type="dxa"/>
            <w:gridSpan w:val="3"/>
            <w:tcBorders>
              <w:top w:val="nil"/>
              <w:left w:val="nil"/>
              <w:right w:val="nil"/>
            </w:tcBorders>
            <w:shd w:val="clear" w:color="auto" w:fill="auto"/>
            <w:vAlign w:val="center"/>
          </w:tcPr>
          <w:p>
            <w:pPr>
              <w:snapToGrid w:val="0"/>
              <w:snapToGrid w:val="0"/>
              <w:snapToGrid w:val="0"/>
              <w:snapToGrid w:val="0"/>
              <w:keepNext w:val="0"/>
              <w:keepLines w:val="0"/>
              <w:pageBreakBefore w:val="0"/>
              <w:widowControl/>
              <w:tabs>
                <w:tab w:val="center" w:pos="2267"/>
                <w:tab w:val="right" w:pos="4654"/>
              </w:tabs>
              <w:kinsoku/>
              <w:wordWrap/>
              <w:overflowPunct/>
              <w:topLinePunct w:val="0"/>
              <w:bidi w:val="0"/>
              <w:adjustRightInd/>
              <w:snapToGrid w:val="0"/>
              <w:spacing w:line="240" w:lineRule="auto" w:before="0" w:after="0"/>
              <w:ind w:right="0" w:rightChars="0"/>
              <w:jc w:val="right"/>
              <w:outlineLvl w:val="9"/>
              <w:rPr>
                <w:rFonts w:ascii="宋体" w:hAnsi="宋体" w:eastAsia="宋体" w:cs="宋体"/>
                <w:kern w:val="0"/>
                <w:sz w:val="16"/>
                <w:szCs w:val="16"/>
              </w:rPr>
            </w:pPr>
            <w:r>
              <w:rPr>
                <w:rFonts w:hint="eastAsia" w:ascii="宋体" w:hAnsi="宋体" w:eastAsia="宋体" w:cs="宋体"/>
                <w:kern w:val="0"/>
                <w:sz w:val="16"/>
                <w:szCs w:val="16"/>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jc w:val="center"/>
        </w:trPr>
        <w:tc>
          <w:tcPr>
            <w:tcW w:w="3753"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项    目</w:t>
            </w:r>
          </w:p>
        </w:tc>
        <w:tc>
          <w:tcPr>
            <w:tcW w:w="5385" w:type="dxa"/>
            <w:gridSpan w:val="3"/>
            <w:tcBorders>
              <w:tl2br w:val="nil"/>
              <w:tr2bl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Times New Roman" w:hAnsi="Times New Roman" w:eastAsia="宋体" w:cs="Times New Roman"/>
                <w:kern w:val="0"/>
                <w:sz w:val="20"/>
                <w:szCs w:val="20"/>
              </w:rPr>
              <w:t>一般</w:t>
            </w:r>
            <w:r>
              <w:rPr>
                <w:rFonts w:ascii="Times New Roman" w:hAnsi="Times New Roman" w:eastAsia="宋体" w:cs="Times New Roman"/>
                <w:kern w:val="0"/>
                <w:sz w:val="20"/>
                <w:szCs w:val="20"/>
              </w:rPr>
              <w:t>公共预算</w:t>
            </w:r>
            <w:r>
              <w:rPr>
                <w:rFonts w:hint="eastAsia" w:ascii="Times New Roman" w:hAnsi="Times New Roman" w:eastAsia="宋体" w:cs="Times New Roman"/>
                <w:kern w:val="0"/>
                <w:sz w:val="20"/>
                <w:szCs w:val="20"/>
              </w:rPr>
              <w:t>财政拨款</w:t>
            </w:r>
            <w:r>
              <w:rPr>
                <w:rFonts w:ascii="Times New Roman" w:hAnsi="Times New Roman" w:eastAsia="宋体" w:cs="Times New Roman"/>
                <w:kern w:val="0"/>
                <w:sz w:val="20"/>
                <w:szCs w:val="20"/>
              </w:rPr>
              <w:t>基本支出</w:t>
            </w:r>
          </w:p>
        </w:tc>
      </w:tr>
      <w:tr>
        <w:trPr>
          <w:trHeight w:val="90" w:hRule="atLeast"/>
          <w:tblHeader/>
          <w:jc w:val="center"/>
        </w:trPr>
        <w:tc>
          <w:tcPr>
            <w:tcW w:w="1512"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经济分类</w:t>
            </w:r>
          </w:p>
          <w:p>
            <w:pPr>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科目编码</w:t>
            </w:r>
          </w:p>
        </w:tc>
        <w:tc>
          <w:tcPr>
            <w:tcW w:w="224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795" w:type="dxa"/>
            <w:tcBorders>
              <w:tl2br w:val="nil"/>
              <w:tr2bl w:val="nil"/>
            </w:tcBorders>
            <w:vAlign w:val="center"/>
          </w:tcPr>
          <w:p>
            <w:pPr>
              <w:snapToGrid w:val="0"/>
              <w:spacing w:line="240" w:lineRule="auto" w:before="0" w:after="0"/>
              <w:jc w:val="cente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合计</w:t>
            </w:r>
          </w:p>
        </w:tc>
        <w:tc>
          <w:tcPr>
            <w:tcW w:w="1795" w:type="dxa"/>
            <w:tcBorders>
              <w:tl2br w:val="nil"/>
              <w:tr2bl w:val="nil"/>
            </w:tcBorders>
            <w:vAlign w:val="center"/>
          </w:tcPr>
          <w:p>
            <w:pPr>
              <w:snapToGrid w:val="0"/>
              <w:spacing w:line="240" w:lineRule="auto" w:before="0" w:after="0"/>
              <w:jc w:val="cente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人员</w:t>
            </w:r>
            <w:r>
              <w:rPr>
                <w:rFonts w:ascii="Times New Roman" w:hAnsi="Times New Roman" w:eastAsia="宋体" w:cs="Times New Roman"/>
                <w:kern w:val="0"/>
                <w:sz w:val="20"/>
                <w:szCs w:val="20"/>
              </w:rPr>
              <w:t>经费</w:t>
            </w:r>
          </w:p>
        </w:tc>
        <w:tc>
          <w:tcPr>
            <w:tcW w:w="1795" w:type="dxa"/>
            <w:tcBorders>
              <w:tl2br w:val="nil"/>
              <w:tr2bl w:val="nil"/>
            </w:tcBorders>
            <w:vAlign w:val="center"/>
          </w:tcPr>
          <w:p>
            <w:pPr>
              <w:snapToGrid w:val="0"/>
              <w:widowControl/>
              <w:spacing w:line="240" w:lineRule="auto" w:before="0" w:after="0"/>
              <w:jc w:val="cente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公用</w:t>
            </w:r>
            <w:r>
              <w:rPr>
                <w:rFonts w:ascii="Times New Roman" w:hAnsi="Times New Roman" w:eastAsia="宋体" w:cs="Times New Roman"/>
                <w:kern w:val="0"/>
                <w:sz w:val="20"/>
                <w:szCs w:val="20"/>
              </w:rPr>
              <w:t>经费</w:t>
            </w:r>
          </w:p>
        </w:tc>
      </w:tr>
      <w:tr>
        <w:trPr>
          <w:trHeight w:val="90" w:hRule="atLeast"/>
          <w:tblHeader/>
          <w:jc w:val="center"/>
        </w:trPr>
        <w:tc>
          <w:tcPr>
            <w:tcW w:w="3753"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合计</w:t>
            </w:r>
          </w:p>
        </w:tc>
        <w:tc>
          <w:tcPr>
            <w:tcW w:w="179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355.35</w:t>
            </w:r>
          </w:p>
        </w:tc>
        <w:tc>
          <w:tcPr>
            <w:tcW w:w="179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宋体" w:hAnsi="宋体" w:eastAsia="宋体" w:cs="宋体"/>
                <w:kern w:val="0"/>
                <w:sz w:val="20"/>
                <w:szCs w:val="20"/>
              </w:rPr>
            </w:pPr>
            <w:r>
              <w:rPr>
                <w:rFonts w:ascii="Times New Roman" w:hAnsi="Times New Roman" w:eastAsia="宋体"/>
                <w:b w:val="0"/>
                <w:sz w:val="16"/>
              </w:rPr>
              <w:t>321.54</w:t>
            </w:r>
          </w:p>
        </w:tc>
        <w:tc>
          <w:tcPr>
            <w:tcW w:w="179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宋体" w:hAnsi="宋体" w:eastAsia="宋体" w:cs="宋体"/>
                <w:kern w:val="0"/>
                <w:sz w:val="20"/>
                <w:szCs w:val="20"/>
              </w:rPr>
            </w:pPr>
            <w:r>
              <w:rPr>
                <w:rFonts w:ascii="Times New Roman" w:hAnsi="Times New Roman" w:eastAsia="宋体"/>
                <w:b w:val="0"/>
                <w:sz w:val="16"/>
              </w:rPr>
              <w:t>33.81</w:t>
            </w:r>
          </w:p>
        </w:tc>
      </w:tr>
      <w:tr>
        <w:trPr>
          <w:trHeight w:val="132" w:hRule="atLeast"/>
          <w:jc w:val="center"/>
        </w:trPr>
        <w:tc>
          <w:tcPr>
            <w:tcW w:w="1512"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b/>
                <w:bCs/>
                <w:kern w:val="0"/>
                <w:sz w:val="20"/>
                <w:szCs w:val="20"/>
              </w:rPr>
            </w:pPr>
            <w:r>
              <w:rPr>
                <w:rFonts w:ascii="Times New Roman" w:hAnsi="Times New Roman" w:eastAsia="宋体"/>
                <w:b/>
                <w:sz w:val="16"/>
              </w:rPr>
              <w:t>301</w:t>
            </w:r>
          </w:p>
        </w:tc>
        <w:tc>
          <w:tcPr>
            <w:tcW w:w="224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b/>
                <w:bCs/>
                <w:kern w:val="0"/>
                <w:sz w:val="20"/>
                <w:szCs w:val="20"/>
              </w:rPr>
            </w:pPr>
            <w:r>
              <w:rPr>
                <w:rFonts w:ascii="Times New Roman" w:hAnsi="Times New Roman" w:eastAsia="宋体"/>
                <w:b/>
                <w:sz w:val="16"/>
              </w:rPr>
              <w:t>工资福利支出</w:t>
            </w:r>
          </w:p>
        </w:tc>
        <w:tc>
          <w:tcPr>
            <w:tcW w:w="179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310.30</w:t>
            </w:r>
          </w:p>
        </w:tc>
        <w:tc>
          <w:tcPr>
            <w:tcW w:w="179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310.30</w:t>
            </w:r>
          </w:p>
        </w:tc>
        <w:tc>
          <w:tcPr>
            <w:tcW w:w="179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30101</w:t>
            </w:r>
          </w:p>
        </w:tc>
        <w:tc>
          <w:tcPr>
            <w:tcW w:type="dxa" w:w="2241"/>
            <w:vAlign w:val="center"/>
          </w:tcPr>
          <w:p>
            <w:pPr>
              <w:snapToGrid w:val="0"/>
              <w:spacing w:line="240" w:lineRule="auto" w:before="0" w:after="0"/>
            </w:pPr>
            <w:r>
              <w:rPr>
                <w:rFonts w:ascii="Times New Roman" w:hAnsi="Times New Roman" w:eastAsia="宋体"/>
                <w:b w:val="0"/>
                <w:sz w:val="16"/>
              </w:rPr>
              <w:t xml:space="preserve">　基本工资</w:t>
            </w:r>
          </w:p>
        </w:tc>
        <w:tc>
          <w:tcPr>
            <w:tcW w:type="dxa" w:w="1795"/>
            <w:vAlign w:val="center"/>
          </w:tcPr>
          <w:p>
            <w:pPr>
              <w:snapToGrid w:val="0"/>
              <w:spacing w:line="240" w:lineRule="auto" w:before="0" w:after="0"/>
              <w:jc w:val="right"/>
            </w:pPr>
            <w:r>
              <w:rPr>
                <w:rFonts w:ascii="Times New Roman" w:hAnsi="Times New Roman" w:eastAsia="宋体"/>
                <w:b w:val="0"/>
                <w:sz w:val="16"/>
              </w:rPr>
              <w:t>40.61</w:t>
            </w:r>
          </w:p>
        </w:tc>
        <w:tc>
          <w:tcPr>
            <w:tcW w:type="dxa" w:w="1795"/>
            <w:vAlign w:val="center"/>
          </w:tcPr>
          <w:p>
            <w:pPr>
              <w:snapToGrid w:val="0"/>
              <w:spacing w:line="240" w:lineRule="auto" w:before="0" w:after="0"/>
              <w:jc w:val="right"/>
            </w:pPr>
            <w:r>
              <w:rPr>
                <w:rFonts w:ascii="Times New Roman" w:hAnsi="Times New Roman" w:eastAsia="宋体"/>
                <w:b w:val="0"/>
                <w:sz w:val="16"/>
              </w:rPr>
              <w:t>40.61</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30102</w:t>
            </w:r>
          </w:p>
        </w:tc>
        <w:tc>
          <w:tcPr>
            <w:tcW w:type="dxa" w:w="2241"/>
            <w:vAlign w:val="center"/>
          </w:tcPr>
          <w:p>
            <w:pPr>
              <w:snapToGrid w:val="0"/>
              <w:spacing w:line="240" w:lineRule="auto" w:before="0" w:after="0"/>
            </w:pPr>
            <w:r>
              <w:rPr>
                <w:rFonts w:ascii="Times New Roman" w:hAnsi="Times New Roman" w:eastAsia="宋体"/>
                <w:b w:val="0"/>
                <w:sz w:val="16"/>
              </w:rPr>
              <w:t xml:space="preserve">　津贴补贴</w:t>
            </w:r>
          </w:p>
        </w:tc>
        <w:tc>
          <w:tcPr>
            <w:tcW w:type="dxa" w:w="1795"/>
            <w:vAlign w:val="center"/>
          </w:tcPr>
          <w:p>
            <w:pPr>
              <w:snapToGrid w:val="0"/>
              <w:spacing w:line="240" w:lineRule="auto" w:before="0" w:after="0"/>
              <w:jc w:val="right"/>
            </w:pPr>
            <w:r>
              <w:rPr>
                <w:rFonts w:ascii="Times New Roman" w:hAnsi="Times New Roman" w:eastAsia="宋体"/>
                <w:b w:val="0"/>
                <w:sz w:val="16"/>
              </w:rPr>
              <w:t>134.08</w:t>
            </w:r>
          </w:p>
        </w:tc>
        <w:tc>
          <w:tcPr>
            <w:tcW w:type="dxa" w:w="1795"/>
            <w:vAlign w:val="center"/>
          </w:tcPr>
          <w:p>
            <w:pPr>
              <w:snapToGrid w:val="0"/>
              <w:spacing w:line="240" w:lineRule="auto" w:before="0" w:after="0"/>
              <w:jc w:val="right"/>
            </w:pPr>
            <w:r>
              <w:rPr>
                <w:rFonts w:ascii="Times New Roman" w:hAnsi="Times New Roman" w:eastAsia="宋体"/>
                <w:b w:val="0"/>
                <w:sz w:val="16"/>
              </w:rPr>
              <w:t>134.08</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30103</w:t>
            </w:r>
          </w:p>
        </w:tc>
        <w:tc>
          <w:tcPr>
            <w:tcW w:type="dxa" w:w="2241"/>
            <w:vAlign w:val="center"/>
          </w:tcPr>
          <w:p>
            <w:pPr>
              <w:snapToGrid w:val="0"/>
              <w:spacing w:line="240" w:lineRule="auto" w:before="0" w:after="0"/>
            </w:pPr>
            <w:r>
              <w:rPr>
                <w:rFonts w:ascii="Times New Roman" w:hAnsi="Times New Roman" w:eastAsia="宋体"/>
                <w:b w:val="0"/>
                <w:sz w:val="16"/>
              </w:rPr>
              <w:t xml:space="preserve">　奖金</w:t>
            </w:r>
          </w:p>
        </w:tc>
        <w:tc>
          <w:tcPr>
            <w:tcW w:type="dxa" w:w="1795"/>
            <w:vAlign w:val="center"/>
          </w:tcPr>
          <w:p>
            <w:pPr>
              <w:snapToGrid w:val="0"/>
              <w:spacing w:line="240" w:lineRule="auto" w:before="0" w:after="0"/>
              <w:jc w:val="right"/>
            </w:pPr>
            <w:r>
              <w:rPr>
                <w:rFonts w:ascii="Times New Roman" w:hAnsi="Times New Roman" w:eastAsia="宋体"/>
                <w:b w:val="0"/>
                <w:sz w:val="16"/>
              </w:rPr>
              <w:t>66.35</w:t>
            </w:r>
          </w:p>
        </w:tc>
        <w:tc>
          <w:tcPr>
            <w:tcW w:type="dxa" w:w="1795"/>
            <w:vAlign w:val="center"/>
          </w:tcPr>
          <w:p>
            <w:pPr>
              <w:snapToGrid w:val="0"/>
              <w:spacing w:line="240" w:lineRule="auto" w:before="0" w:after="0"/>
              <w:jc w:val="right"/>
            </w:pPr>
            <w:r>
              <w:rPr>
                <w:rFonts w:ascii="Times New Roman" w:hAnsi="Times New Roman" w:eastAsia="宋体"/>
                <w:b w:val="0"/>
                <w:sz w:val="16"/>
              </w:rPr>
              <w:t>66.35</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30106</w:t>
            </w:r>
          </w:p>
        </w:tc>
        <w:tc>
          <w:tcPr>
            <w:tcW w:type="dxa" w:w="2241"/>
            <w:vAlign w:val="center"/>
          </w:tcPr>
          <w:p>
            <w:pPr>
              <w:snapToGrid w:val="0"/>
              <w:spacing w:line="240" w:lineRule="auto" w:before="0" w:after="0"/>
            </w:pPr>
            <w:r>
              <w:rPr>
                <w:rFonts w:ascii="Times New Roman" w:hAnsi="Times New Roman" w:eastAsia="宋体"/>
                <w:b w:val="0"/>
                <w:sz w:val="16"/>
              </w:rPr>
              <w:t xml:space="preserve">　伙食补助费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30107</w:t>
            </w:r>
          </w:p>
        </w:tc>
        <w:tc>
          <w:tcPr>
            <w:tcW w:type="dxa" w:w="2241"/>
            <w:vAlign w:val="center"/>
          </w:tcPr>
          <w:p>
            <w:pPr>
              <w:snapToGrid w:val="0"/>
              <w:spacing w:line="240" w:lineRule="auto" w:before="0" w:after="0"/>
            </w:pPr>
            <w:r>
              <w:rPr>
                <w:rFonts w:ascii="Times New Roman" w:hAnsi="Times New Roman" w:eastAsia="宋体"/>
                <w:b w:val="0"/>
                <w:sz w:val="16"/>
              </w:rPr>
              <w:t xml:space="preserve">　绩效工资</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30108</w:t>
            </w:r>
          </w:p>
        </w:tc>
        <w:tc>
          <w:tcPr>
            <w:tcW w:type="dxa" w:w="2241"/>
            <w:vAlign w:val="center"/>
          </w:tcPr>
          <w:p>
            <w:pPr>
              <w:snapToGrid w:val="0"/>
              <w:spacing w:line="240" w:lineRule="auto" w:before="0" w:after="0"/>
            </w:pPr>
            <w:r>
              <w:rPr>
                <w:rFonts w:ascii="Times New Roman" w:hAnsi="Times New Roman" w:eastAsia="宋体"/>
                <w:b w:val="0"/>
                <w:sz w:val="16"/>
              </w:rPr>
              <w:t xml:space="preserve">　机关事业单位基本养老保险缴费</w:t>
            </w:r>
          </w:p>
        </w:tc>
        <w:tc>
          <w:tcPr>
            <w:tcW w:type="dxa" w:w="1795"/>
            <w:vAlign w:val="center"/>
          </w:tcPr>
          <w:p>
            <w:pPr>
              <w:snapToGrid w:val="0"/>
              <w:spacing w:line="240" w:lineRule="auto" w:before="0" w:after="0"/>
              <w:jc w:val="right"/>
            </w:pPr>
            <w:r>
              <w:rPr>
                <w:rFonts w:ascii="Times New Roman" w:hAnsi="Times New Roman" w:eastAsia="宋体"/>
                <w:b w:val="0"/>
                <w:sz w:val="16"/>
              </w:rPr>
              <w:t>15.86</w:t>
            </w:r>
          </w:p>
        </w:tc>
        <w:tc>
          <w:tcPr>
            <w:tcW w:type="dxa" w:w="1795"/>
            <w:vAlign w:val="center"/>
          </w:tcPr>
          <w:p>
            <w:pPr>
              <w:snapToGrid w:val="0"/>
              <w:spacing w:line="240" w:lineRule="auto" w:before="0" w:after="0"/>
              <w:jc w:val="right"/>
            </w:pPr>
            <w:r>
              <w:rPr>
                <w:rFonts w:ascii="Times New Roman" w:hAnsi="Times New Roman" w:eastAsia="宋体"/>
                <w:b w:val="0"/>
                <w:sz w:val="16"/>
              </w:rPr>
              <w:t>15.86</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30109</w:t>
            </w:r>
          </w:p>
        </w:tc>
        <w:tc>
          <w:tcPr>
            <w:tcW w:type="dxa" w:w="2241"/>
            <w:vAlign w:val="center"/>
          </w:tcPr>
          <w:p>
            <w:pPr>
              <w:snapToGrid w:val="0"/>
              <w:spacing w:line="240" w:lineRule="auto" w:before="0" w:after="0"/>
            </w:pPr>
            <w:r>
              <w:rPr>
                <w:rFonts w:ascii="Times New Roman" w:hAnsi="Times New Roman" w:eastAsia="宋体"/>
                <w:b w:val="0"/>
                <w:sz w:val="16"/>
              </w:rPr>
              <w:t xml:space="preserve">　职业年金缴费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30110</w:t>
            </w:r>
          </w:p>
        </w:tc>
        <w:tc>
          <w:tcPr>
            <w:tcW w:type="dxa" w:w="2241"/>
            <w:vAlign w:val="center"/>
          </w:tcPr>
          <w:p>
            <w:pPr>
              <w:snapToGrid w:val="0"/>
              <w:spacing w:line="240" w:lineRule="auto" w:before="0" w:after="0"/>
            </w:pPr>
            <w:r>
              <w:rPr>
                <w:rFonts w:ascii="Times New Roman" w:hAnsi="Times New Roman" w:eastAsia="宋体"/>
                <w:b w:val="0"/>
                <w:sz w:val="16"/>
              </w:rPr>
              <w:t xml:space="preserve">　职工基本医疗保险缴费</w:t>
            </w:r>
          </w:p>
        </w:tc>
        <w:tc>
          <w:tcPr>
            <w:tcW w:type="dxa" w:w="1795"/>
            <w:vAlign w:val="center"/>
          </w:tcPr>
          <w:p>
            <w:pPr>
              <w:snapToGrid w:val="0"/>
              <w:spacing w:line="240" w:lineRule="auto" w:before="0" w:after="0"/>
              <w:jc w:val="right"/>
            </w:pPr>
            <w:r>
              <w:rPr>
                <w:rFonts w:ascii="Times New Roman" w:hAnsi="Times New Roman" w:eastAsia="宋体"/>
                <w:b w:val="0"/>
                <w:sz w:val="16"/>
              </w:rPr>
              <w:t>13.19</w:t>
            </w:r>
          </w:p>
        </w:tc>
        <w:tc>
          <w:tcPr>
            <w:tcW w:type="dxa" w:w="1795"/>
            <w:vAlign w:val="center"/>
          </w:tcPr>
          <w:p>
            <w:pPr>
              <w:snapToGrid w:val="0"/>
              <w:spacing w:line="240" w:lineRule="auto" w:before="0" w:after="0"/>
              <w:jc w:val="right"/>
            </w:pPr>
            <w:r>
              <w:rPr>
                <w:rFonts w:ascii="Times New Roman" w:hAnsi="Times New Roman" w:eastAsia="宋体"/>
                <w:b w:val="0"/>
                <w:sz w:val="16"/>
              </w:rPr>
              <w:t>13.19</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30111</w:t>
            </w:r>
          </w:p>
        </w:tc>
        <w:tc>
          <w:tcPr>
            <w:tcW w:type="dxa" w:w="2241"/>
            <w:vAlign w:val="center"/>
          </w:tcPr>
          <w:p>
            <w:pPr>
              <w:snapToGrid w:val="0"/>
              <w:spacing w:line="240" w:lineRule="auto" w:before="0" w:after="0"/>
            </w:pPr>
            <w:r>
              <w:rPr>
                <w:rFonts w:ascii="Times New Roman" w:hAnsi="Times New Roman" w:eastAsia="宋体"/>
                <w:b w:val="0"/>
                <w:sz w:val="16"/>
              </w:rPr>
              <w:t xml:space="preserve">　公务员医疗补助缴费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30112</w:t>
            </w:r>
          </w:p>
        </w:tc>
        <w:tc>
          <w:tcPr>
            <w:tcW w:type="dxa" w:w="2241"/>
            <w:vAlign w:val="center"/>
          </w:tcPr>
          <w:p>
            <w:pPr>
              <w:snapToGrid w:val="0"/>
              <w:spacing w:line="240" w:lineRule="auto" w:before="0" w:after="0"/>
            </w:pPr>
            <w:r>
              <w:rPr>
                <w:rFonts w:ascii="Times New Roman" w:hAnsi="Times New Roman" w:eastAsia="宋体"/>
                <w:b w:val="0"/>
                <w:sz w:val="16"/>
              </w:rPr>
              <w:t xml:space="preserve">　其他社会保障缴费</w:t>
            </w:r>
          </w:p>
        </w:tc>
        <w:tc>
          <w:tcPr>
            <w:tcW w:type="dxa" w:w="1795"/>
            <w:vAlign w:val="center"/>
          </w:tcPr>
          <w:p>
            <w:pPr>
              <w:snapToGrid w:val="0"/>
              <w:spacing w:line="240" w:lineRule="auto" w:before="0" w:after="0"/>
              <w:jc w:val="right"/>
            </w:pPr>
            <w:r>
              <w:rPr>
                <w:rFonts w:ascii="Times New Roman" w:hAnsi="Times New Roman" w:eastAsia="宋体"/>
                <w:b w:val="0"/>
                <w:sz w:val="16"/>
              </w:rPr>
              <w:t>1.98</w:t>
            </w:r>
          </w:p>
        </w:tc>
        <w:tc>
          <w:tcPr>
            <w:tcW w:type="dxa" w:w="1795"/>
            <w:vAlign w:val="center"/>
          </w:tcPr>
          <w:p>
            <w:pPr>
              <w:snapToGrid w:val="0"/>
              <w:spacing w:line="240" w:lineRule="auto" w:before="0" w:after="0"/>
              <w:jc w:val="right"/>
            </w:pPr>
            <w:r>
              <w:rPr>
                <w:rFonts w:ascii="Times New Roman" w:hAnsi="Times New Roman" w:eastAsia="宋体"/>
                <w:b w:val="0"/>
                <w:sz w:val="16"/>
              </w:rPr>
              <w:t>1.98</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30113</w:t>
            </w:r>
          </w:p>
        </w:tc>
        <w:tc>
          <w:tcPr>
            <w:tcW w:type="dxa" w:w="2241"/>
            <w:vAlign w:val="center"/>
          </w:tcPr>
          <w:p>
            <w:pPr>
              <w:snapToGrid w:val="0"/>
              <w:spacing w:line="240" w:lineRule="auto" w:before="0" w:after="0"/>
            </w:pPr>
            <w:r>
              <w:rPr>
                <w:rFonts w:ascii="Times New Roman" w:hAnsi="Times New Roman" w:eastAsia="宋体"/>
                <w:b w:val="0"/>
                <w:sz w:val="16"/>
              </w:rPr>
              <w:t xml:space="preserve">　住房公积金</w:t>
            </w:r>
          </w:p>
        </w:tc>
        <w:tc>
          <w:tcPr>
            <w:tcW w:type="dxa" w:w="1795"/>
            <w:vAlign w:val="center"/>
          </w:tcPr>
          <w:p>
            <w:pPr>
              <w:snapToGrid w:val="0"/>
              <w:spacing w:line="240" w:lineRule="auto" w:before="0" w:after="0"/>
              <w:jc w:val="right"/>
            </w:pPr>
            <w:r>
              <w:rPr>
                <w:rFonts w:ascii="Times New Roman" w:hAnsi="Times New Roman" w:eastAsia="宋体"/>
                <w:b w:val="0"/>
                <w:sz w:val="16"/>
              </w:rPr>
              <w:t>32.64</w:t>
            </w:r>
          </w:p>
        </w:tc>
        <w:tc>
          <w:tcPr>
            <w:tcW w:type="dxa" w:w="1795"/>
            <w:vAlign w:val="center"/>
          </w:tcPr>
          <w:p>
            <w:pPr>
              <w:snapToGrid w:val="0"/>
              <w:spacing w:line="240" w:lineRule="auto" w:before="0" w:after="0"/>
              <w:jc w:val="right"/>
            </w:pPr>
            <w:r>
              <w:rPr>
                <w:rFonts w:ascii="Times New Roman" w:hAnsi="Times New Roman" w:eastAsia="宋体"/>
                <w:b w:val="0"/>
                <w:sz w:val="16"/>
              </w:rPr>
              <w:t>32.64</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30114</w:t>
            </w:r>
          </w:p>
        </w:tc>
        <w:tc>
          <w:tcPr>
            <w:tcW w:type="dxa" w:w="2241"/>
            <w:vAlign w:val="center"/>
          </w:tcPr>
          <w:p>
            <w:pPr>
              <w:snapToGrid w:val="0"/>
              <w:spacing w:line="240" w:lineRule="auto" w:before="0" w:after="0"/>
            </w:pPr>
            <w:r>
              <w:rPr>
                <w:rFonts w:ascii="Times New Roman" w:hAnsi="Times New Roman" w:eastAsia="宋体"/>
                <w:b w:val="0"/>
                <w:sz w:val="16"/>
              </w:rPr>
              <w:t xml:space="preserve">　医疗费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30199</w:t>
            </w:r>
          </w:p>
        </w:tc>
        <w:tc>
          <w:tcPr>
            <w:tcW w:type="dxa" w:w="2241"/>
            <w:vAlign w:val="center"/>
          </w:tcPr>
          <w:p>
            <w:pPr>
              <w:snapToGrid w:val="0"/>
              <w:spacing w:line="240" w:lineRule="auto" w:before="0" w:after="0"/>
            </w:pPr>
            <w:r>
              <w:rPr>
                <w:rFonts w:ascii="Times New Roman" w:hAnsi="Times New Roman" w:eastAsia="宋体"/>
                <w:b w:val="0"/>
                <w:sz w:val="16"/>
              </w:rPr>
              <w:t xml:space="preserve">　其他工资福利支出</w:t>
            </w:r>
          </w:p>
        </w:tc>
        <w:tc>
          <w:tcPr>
            <w:tcW w:type="dxa" w:w="1795"/>
            <w:vAlign w:val="center"/>
          </w:tcPr>
          <w:p>
            <w:pPr>
              <w:snapToGrid w:val="0"/>
              <w:spacing w:line="240" w:lineRule="auto" w:before="0" w:after="0"/>
              <w:jc w:val="right"/>
            </w:pPr>
            <w:r>
              <w:rPr>
                <w:rFonts w:ascii="Times New Roman" w:hAnsi="Times New Roman" w:eastAsia="宋体"/>
                <w:b w:val="0"/>
                <w:sz w:val="16"/>
              </w:rPr>
              <w:t>5.59</w:t>
            </w:r>
          </w:p>
        </w:tc>
        <w:tc>
          <w:tcPr>
            <w:tcW w:type="dxa" w:w="1795"/>
            <w:vAlign w:val="center"/>
          </w:tcPr>
          <w:p>
            <w:pPr>
              <w:snapToGrid w:val="0"/>
              <w:spacing w:line="240" w:lineRule="auto" w:before="0" w:after="0"/>
              <w:jc w:val="right"/>
            </w:pPr>
            <w:r>
              <w:rPr>
                <w:rFonts w:ascii="Times New Roman" w:hAnsi="Times New Roman" w:eastAsia="宋体"/>
                <w:b w:val="0"/>
                <w:sz w:val="16"/>
              </w:rPr>
              <w:t>5.59</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sz w:val="16"/>
              </w:rPr>
              <w:t>302</w:t>
            </w:r>
          </w:p>
        </w:tc>
        <w:tc>
          <w:tcPr>
            <w:tcW w:type="dxa" w:w="2241"/>
            <w:vAlign w:val="center"/>
          </w:tcPr>
          <w:p>
            <w:pPr>
              <w:snapToGrid w:val="0"/>
              <w:spacing w:line="240" w:lineRule="auto" w:before="0" w:after="0"/>
            </w:pPr>
            <w:r>
              <w:rPr>
                <w:rFonts w:ascii="Times New Roman" w:hAnsi="Times New Roman" w:eastAsia="宋体"/>
                <w:b/>
                <w:sz w:val="16"/>
              </w:rPr>
              <w:t>商品和服务支出</w:t>
            </w:r>
          </w:p>
        </w:tc>
        <w:tc>
          <w:tcPr>
            <w:tcW w:type="dxa" w:w="1795"/>
            <w:vAlign w:val="center"/>
          </w:tcPr>
          <w:p>
            <w:pPr>
              <w:snapToGrid w:val="0"/>
              <w:spacing w:line="240" w:lineRule="auto" w:before="0" w:after="0"/>
              <w:jc w:val="right"/>
            </w:pPr>
            <w:r>
              <w:rPr>
                <w:rFonts w:ascii="Times New Roman" w:hAnsi="Times New Roman" w:eastAsia="宋体"/>
                <w:b/>
                <w:sz w:val="16"/>
              </w:rPr>
              <w:t>33.21</w:t>
            </w:r>
          </w:p>
        </w:tc>
        <w:tc>
          <w:tcPr>
            <w:tcW w:type="dxa" w:w="1795"/>
            <w:vAlign w:val="center"/>
          </w:tcPr>
          <w:p>
            <w:pPr>
              <w:snapToGrid w:val="0"/>
              <w:spacing w:line="240" w:lineRule="auto" w:before="0" w:after="0"/>
              <w:jc w:val="right"/>
            </w:pPr>
            <w:r>
              <w:rPr>
                <w:rFonts w:ascii="Times New Roman" w:hAnsi="Times New Roman" w:eastAsia="宋体"/>
                <w:b/>
                <w:sz w:val="16"/>
              </w:rPr>
            </w:r>
          </w:p>
        </w:tc>
        <w:tc>
          <w:tcPr>
            <w:tcW w:type="dxa" w:w="1795"/>
            <w:vAlign w:val="center"/>
          </w:tcPr>
          <w:p>
            <w:pPr>
              <w:snapToGrid w:val="0"/>
              <w:spacing w:line="240" w:lineRule="auto" w:before="0" w:after="0"/>
              <w:jc w:val="right"/>
            </w:pPr>
            <w:r>
              <w:rPr>
                <w:rFonts w:ascii="Times New Roman" w:hAnsi="Times New Roman" w:eastAsia="宋体"/>
                <w:b/>
                <w:sz w:val="16"/>
              </w:rPr>
              <w:t>33.21</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30201</w:t>
            </w:r>
          </w:p>
        </w:tc>
        <w:tc>
          <w:tcPr>
            <w:tcW w:type="dxa" w:w="2241"/>
            <w:vAlign w:val="center"/>
          </w:tcPr>
          <w:p>
            <w:pPr>
              <w:snapToGrid w:val="0"/>
              <w:spacing w:line="240" w:lineRule="auto" w:before="0" w:after="0"/>
            </w:pPr>
            <w:r>
              <w:rPr>
                <w:rFonts w:ascii="Times New Roman" w:hAnsi="Times New Roman" w:eastAsia="宋体"/>
                <w:b w:val="0"/>
                <w:sz w:val="16"/>
              </w:rPr>
              <w:t xml:space="preserve">　办公费</w:t>
            </w:r>
          </w:p>
        </w:tc>
        <w:tc>
          <w:tcPr>
            <w:tcW w:type="dxa" w:w="1795"/>
            <w:vAlign w:val="center"/>
          </w:tcPr>
          <w:p>
            <w:pPr>
              <w:snapToGrid w:val="0"/>
              <w:spacing w:line="240" w:lineRule="auto" w:before="0" w:after="0"/>
              <w:jc w:val="right"/>
            </w:pPr>
            <w:r>
              <w:rPr>
                <w:rFonts w:ascii="Times New Roman" w:hAnsi="Times New Roman" w:eastAsia="宋体"/>
                <w:b w:val="0"/>
                <w:sz w:val="16"/>
              </w:rPr>
              <w:t>2.48</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2.48</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30202</w:t>
            </w:r>
          </w:p>
        </w:tc>
        <w:tc>
          <w:tcPr>
            <w:tcW w:type="dxa" w:w="2241"/>
            <w:vAlign w:val="center"/>
          </w:tcPr>
          <w:p>
            <w:pPr>
              <w:snapToGrid w:val="0"/>
              <w:spacing w:line="240" w:lineRule="auto" w:before="0" w:after="0"/>
            </w:pPr>
            <w:r>
              <w:rPr>
                <w:rFonts w:ascii="Times New Roman" w:hAnsi="Times New Roman" w:eastAsia="宋体"/>
                <w:b w:val="0"/>
                <w:sz w:val="16"/>
              </w:rPr>
              <w:t xml:space="preserve">　印刷费</w:t>
            </w:r>
          </w:p>
        </w:tc>
        <w:tc>
          <w:tcPr>
            <w:tcW w:type="dxa" w:w="1795"/>
            <w:vAlign w:val="center"/>
          </w:tcPr>
          <w:p>
            <w:pPr>
              <w:snapToGrid w:val="0"/>
              <w:spacing w:line="240" w:lineRule="auto" w:before="0" w:after="0"/>
              <w:jc w:val="right"/>
            </w:pPr>
            <w:r>
              <w:rPr>
                <w:rFonts w:ascii="Times New Roman" w:hAnsi="Times New Roman" w:eastAsia="宋体"/>
                <w:b w:val="0"/>
                <w:sz w:val="16"/>
              </w:rPr>
              <w:t>0.54</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0.54</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30203</w:t>
            </w:r>
          </w:p>
        </w:tc>
        <w:tc>
          <w:tcPr>
            <w:tcW w:type="dxa" w:w="2241"/>
            <w:vAlign w:val="center"/>
          </w:tcPr>
          <w:p>
            <w:pPr>
              <w:snapToGrid w:val="0"/>
              <w:spacing w:line="240" w:lineRule="auto" w:before="0" w:after="0"/>
            </w:pPr>
            <w:r>
              <w:rPr>
                <w:rFonts w:ascii="Times New Roman" w:hAnsi="Times New Roman" w:eastAsia="宋体"/>
                <w:b w:val="0"/>
                <w:sz w:val="16"/>
              </w:rPr>
              <w:t xml:space="preserve">　咨询费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30204</w:t>
            </w:r>
          </w:p>
        </w:tc>
        <w:tc>
          <w:tcPr>
            <w:tcW w:type="dxa" w:w="2241"/>
            <w:vAlign w:val="center"/>
          </w:tcPr>
          <w:p>
            <w:pPr>
              <w:snapToGrid w:val="0"/>
              <w:spacing w:line="240" w:lineRule="auto" w:before="0" w:after="0"/>
            </w:pPr>
            <w:r>
              <w:rPr>
                <w:rFonts w:ascii="Times New Roman" w:hAnsi="Times New Roman" w:eastAsia="宋体"/>
                <w:b w:val="0"/>
                <w:sz w:val="16"/>
              </w:rPr>
              <w:t xml:space="preserve">　手续费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30205</w:t>
            </w:r>
          </w:p>
        </w:tc>
        <w:tc>
          <w:tcPr>
            <w:tcW w:type="dxa" w:w="2241"/>
            <w:vAlign w:val="center"/>
          </w:tcPr>
          <w:p>
            <w:pPr>
              <w:snapToGrid w:val="0"/>
              <w:spacing w:line="240" w:lineRule="auto" w:before="0" w:after="0"/>
            </w:pPr>
            <w:r>
              <w:rPr>
                <w:rFonts w:ascii="Times New Roman" w:hAnsi="Times New Roman" w:eastAsia="宋体"/>
                <w:b w:val="0"/>
                <w:sz w:val="16"/>
              </w:rPr>
              <w:t xml:space="preserve">　水费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30206</w:t>
            </w:r>
          </w:p>
        </w:tc>
        <w:tc>
          <w:tcPr>
            <w:tcW w:type="dxa" w:w="2241"/>
            <w:vAlign w:val="center"/>
          </w:tcPr>
          <w:p>
            <w:pPr>
              <w:snapToGrid w:val="0"/>
              <w:spacing w:line="240" w:lineRule="auto" w:before="0" w:after="0"/>
            </w:pPr>
            <w:r>
              <w:rPr>
                <w:rFonts w:ascii="Times New Roman" w:hAnsi="Times New Roman" w:eastAsia="宋体"/>
                <w:b w:val="0"/>
                <w:sz w:val="16"/>
              </w:rPr>
              <w:t xml:space="preserve">　电费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30207</w:t>
            </w:r>
          </w:p>
        </w:tc>
        <w:tc>
          <w:tcPr>
            <w:tcW w:type="dxa" w:w="2241"/>
            <w:vAlign w:val="center"/>
          </w:tcPr>
          <w:p>
            <w:pPr>
              <w:snapToGrid w:val="0"/>
              <w:spacing w:line="240" w:lineRule="auto" w:before="0" w:after="0"/>
            </w:pPr>
            <w:r>
              <w:rPr>
                <w:rFonts w:ascii="Times New Roman" w:hAnsi="Times New Roman" w:eastAsia="宋体"/>
                <w:b w:val="0"/>
                <w:sz w:val="16"/>
              </w:rPr>
              <w:t xml:space="preserve">　邮电费</w:t>
            </w:r>
          </w:p>
        </w:tc>
        <w:tc>
          <w:tcPr>
            <w:tcW w:type="dxa" w:w="1795"/>
            <w:vAlign w:val="center"/>
          </w:tcPr>
          <w:p>
            <w:pPr>
              <w:snapToGrid w:val="0"/>
              <w:spacing w:line="240" w:lineRule="auto" w:before="0" w:after="0"/>
              <w:jc w:val="right"/>
            </w:pPr>
            <w:r>
              <w:rPr>
                <w:rFonts w:ascii="Times New Roman" w:hAnsi="Times New Roman" w:eastAsia="宋体"/>
                <w:b w:val="0"/>
                <w:sz w:val="16"/>
              </w:rPr>
              <w:t>1.09</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1.09</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30208</w:t>
            </w:r>
          </w:p>
        </w:tc>
        <w:tc>
          <w:tcPr>
            <w:tcW w:type="dxa" w:w="2241"/>
            <w:vAlign w:val="center"/>
          </w:tcPr>
          <w:p>
            <w:pPr>
              <w:snapToGrid w:val="0"/>
              <w:spacing w:line="240" w:lineRule="auto" w:before="0" w:after="0"/>
            </w:pPr>
            <w:r>
              <w:rPr>
                <w:rFonts w:ascii="Times New Roman" w:hAnsi="Times New Roman" w:eastAsia="宋体"/>
                <w:b w:val="0"/>
                <w:sz w:val="16"/>
              </w:rPr>
              <w:t xml:space="preserve">　取暖费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30209</w:t>
            </w:r>
          </w:p>
        </w:tc>
        <w:tc>
          <w:tcPr>
            <w:tcW w:type="dxa" w:w="2241"/>
            <w:vAlign w:val="center"/>
          </w:tcPr>
          <w:p>
            <w:pPr>
              <w:snapToGrid w:val="0"/>
              <w:spacing w:line="240" w:lineRule="auto" w:before="0" w:after="0"/>
            </w:pPr>
            <w:r>
              <w:rPr>
                <w:rFonts w:ascii="Times New Roman" w:hAnsi="Times New Roman" w:eastAsia="宋体"/>
                <w:b w:val="0"/>
                <w:sz w:val="16"/>
              </w:rPr>
              <w:t xml:space="preserve">　物业管理费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30211</w:t>
            </w:r>
          </w:p>
        </w:tc>
        <w:tc>
          <w:tcPr>
            <w:tcW w:type="dxa" w:w="2241"/>
            <w:vAlign w:val="center"/>
          </w:tcPr>
          <w:p>
            <w:pPr>
              <w:snapToGrid w:val="0"/>
              <w:spacing w:line="240" w:lineRule="auto" w:before="0" w:after="0"/>
            </w:pPr>
            <w:r>
              <w:rPr>
                <w:rFonts w:ascii="Times New Roman" w:hAnsi="Times New Roman" w:eastAsia="宋体"/>
                <w:b w:val="0"/>
                <w:sz w:val="16"/>
              </w:rPr>
              <w:t xml:space="preserve">　差旅费</w:t>
            </w:r>
          </w:p>
        </w:tc>
        <w:tc>
          <w:tcPr>
            <w:tcW w:type="dxa" w:w="1795"/>
            <w:vAlign w:val="center"/>
          </w:tcPr>
          <w:p>
            <w:pPr>
              <w:snapToGrid w:val="0"/>
              <w:spacing w:line="240" w:lineRule="auto" w:before="0" w:after="0"/>
              <w:jc w:val="right"/>
            </w:pPr>
            <w:r>
              <w:rPr>
                <w:rFonts w:ascii="Times New Roman" w:hAnsi="Times New Roman" w:eastAsia="宋体"/>
                <w:b w:val="0"/>
                <w:sz w:val="16"/>
              </w:rPr>
              <w:t>2.75</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2.75</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30212</w:t>
            </w:r>
          </w:p>
        </w:tc>
        <w:tc>
          <w:tcPr>
            <w:tcW w:type="dxa" w:w="2241"/>
            <w:vAlign w:val="center"/>
          </w:tcPr>
          <w:p>
            <w:pPr>
              <w:snapToGrid w:val="0"/>
              <w:spacing w:line="240" w:lineRule="auto" w:before="0" w:after="0"/>
            </w:pPr>
            <w:r>
              <w:rPr>
                <w:rFonts w:ascii="Times New Roman" w:hAnsi="Times New Roman" w:eastAsia="宋体"/>
                <w:b w:val="0"/>
                <w:sz w:val="16"/>
              </w:rPr>
              <w:t xml:space="preserve">　因公出国（境）费用</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30213</w:t>
            </w:r>
          </w:p>
        </w:tc>
        <w:tc>
          <w:tcPr>
            <w:tcW w:type="dxa" w:w="2241"/>
            <w:vAlign w:val="center"/>
          </w:tcPr>
          <w:p>
            <w:pPr>
              <w:snapToGrid w:val="0"/>
              <w:spacing w:line="240" w:lineRule="auto" w:before="0" w:after="0"/>
            </w:pPr>
            <w:r>
              <w:rPr>
                <w:rFonts w:ascii="Times New Roman" w:hAnsi="Times New Roman" w:eastAsia="宋体"/>
                <w:b w:val="0"/>
                <w:sz w:val="16"/>
              </w:rPr>
              <w:t xml:space="preserve">　维修（护）费</w:t>
            </w:r>
          </w:p>
        </w:tc>
        <w:tc>
          <w:tcPr>
            <w:tcW w:type="dxa" w:w="1795"/>
            <w:vAlign w:val="center"/>
          </w:tcPr>
          <w:p>
            <w:pPr>
              <w:snapToGrid w:val="0"/>
              <w:spacing w:line="240" w:lineRule="auto" w:before="0" w:after="0"/>
              <w:jc w:val="right"/>
            </w:pPr>
            <w:r>
              <w:rPr>
                <w:rFonts w:ascii="Times New Roman" w:hAnsi="Times New Roman" w:eastAsia="宋体"/>
                <w:b w:val="0"/>
                <w:sz w:val="16"/>
              </w:rPr>
              <w:t>1.20</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1.20</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30214</w:t>
            </w:r>
          </w:p>
        </w:tc>
        <w:tc>
          <w:tcPr>
            <w:tcW w:type="dxa" w:w="2241"/>
            <w:vAlign w:val="center"/>
          </w:tcPr>
          <w:p>
            <w:pPr>
              <w:snapToGrid w:val="0"/>
              <w:spacing w:line="240" w:lineRule="auto" w:before="0" w:after="0"/>
            </w:pPr>
            <w:r>
              <w:rPr>
                <w:rFonts w:ascii="Times New Roman" w:hAnsi="Times New Roman" w:eastAsia="宋体"/>
                <w:b w:val="0"/>
                <w:sz w:val="16"/>
              </w:rPr>
              <w:t xml:space="preserve">　租赁费</w:t>
            </w:r>
          </w:p>
        </w:tc>
        <w:tc>
          <w:tcPr>
            <w:tcW w:type="dxa" w:w="1795"/>
            <w:vAlign w:val="center"/>
          </w:tcPr>
          <w:p>
            <w:pPr>
              <w:snapToGrid w:val="0"/>
              <w:spacing w:line="240" w:lineRule="auto" w:before="0" w:after="0"/>
              <w:jc w:val="right"/>
            </w:pPr>
            <w:r>
              <w:rPr>
                <w:rFonts w:ascii="Times New Roman" w:hAnsi="Times New Roman" w:eastAsia="宋体"/>
                <w:b w:val="0"/>
                <w:sz w:val="16"/>
              </w:rPr>
              <w:t>0.24</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0.24</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30215</w:t>
            </w:r>
          </w:p>
        </w:tc>
        <w:tc>
          <w:tcPr>
            <w:tcW w:type="dxa" w:w="2241"/>
            <w:vAlign w:val="center"/>
          </w:tcPr>
          <w:p>
            <w:pPr>
              <w:snapToGrid w:val="0"/>
              <w:spacing w:line="240" w:lineRule="auto" w:before="0" w:after="0"/>
            </w:pPr>
            <w:r>
              <w:rPr>
                <w:rFonts w:ascii="Times New Roman" w:hAnsi="Times New Roman" w:eastAsia="宋体"/>
                <w:b w:val="0"/>
                <w:sz w:val="16"/>
              </w:rPr>
              <w:t xml:space="preserve">　会议费</w:t>
            </w:r>
          </w:p>
        </w:tc>
        <w:tc>
          <w:tcPr>
            <w:tcW w:type="dxa" w:w="1795"/>
            <w:vAlign w:val="center"/>
          </w:tcPr>
          <w:p>
            <w:pPr>
              <w:snapToGrid w:val="0"/>
              <w:spacing w:line="240" w:lineRule="auto" w:before="0" w:after="0"/>
              <w:jc w:val="right"/>
            </w:pPr>
            <w:r>
              <w:rPr>
                <w:rFonts w:ascii="Times New Roman" w:hAnsi="Times New Roman" w:eastAsia="宋体"/>
                <w:b w:val="0"/>
                <w:sz w:val="16"/>
              </w:rPr>
              <w:t>1.06</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1.06</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30216</w:t>
            </w:r>
          </w:p>
        </w:tc>
        <w:tc>
          <w:tcPr>
            <w:tcW w:type="dxa" w:w="2241"/>
            <w:vAlign w:val="center"/>
          </w:tcPr>
          <w:p>
            <w:pPr>
              <w:snapToGrid w:val="0"/>
              <w:spacing w:line="240" w:lineRule="auto" w:before="0" w:after="0"/>
            </w:pPr>
            <w:r>
              <w:rPr>
                <w:rFonts w:ascii="Times New Roman" w:hAnsi="Times New Roman" w:eastAsia="宋体"/>
                <w:b w:val="0"/>
                <w:sz w:val="16"/>
              </w:rPr>
              <w:t xml:space="preserve">　培训费</w:t>
            </w:r>
          </w:p>
        </w:tc>
        <w:tc>
          <w:tcPr>
            <w:tcW w:type="dxa" w:w="1795"/>
            <w:vAlign w:val="center"/>
          </w:tcPr>
          <w:p>
            <w:pPr>
              <w:snapToGrid w:val="0"/>
              <w:spacing w:line="240" w:lineRule="auto" w:before="0" w:after="0"/>
              <w:jc w:val="right"/>
            </w:pPr>
            <w:r>
              <w:rPr>
                <w:rFonts w:ascii="Times New Roman" w:hAnsi="Times New Roman" w:eastAsia="宋体"/>
                <w:b w:val="0"/>
                <w:sz w:val="16"/>
              </w:rPr>
              <w:t>1.51</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1.51</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30217</w:t>
            </w:r>
          </w:p>
        </w:tc>
        <w:tc>
          <w:tcPr>
            <w:tcW w:type="dxa" w:w="2241"/>
            <w:vAlign w:val="center"/>
          </w:tcPr>
          <w:p>
            <w:pPr>
              <w:snapToGrid w:val="0"/>
              <w:spacing w:line="240" w:lineRule="auto" w:before="0" w:after="0"/>
            </w:pPr>
            <w:r>
              <w:rPr>
                <w:rFonts w:ascii="Times New Roman" w:hAnsi="Times New Roman" w:eastAsia="宋体"/>
                <w:b w:val="0"/>
                <w:sz w:val="16"/>
              </w:rPr>
              <w:t xml:space="preserve">　公务接待费</w:t>
            </w:r>
          </w:p>
        </w:tc>
        <w:tc>
          <w:tcPr>
            <w:tcW w:type="dxa" w:w="1795"/>
            <w:vAlign w:val="center"/>
          </w:tcPr>
          <w:p>
            <w:pPr>
              <w:snapToGrid w:val="0"/>
              <w:spacing w:line="240" w:lineRule="auto" w:before="0" w:after="0"/>
              <w:jc w:val="right"/>
            </w:pPr>
            <w:r>
              <w:rPr>
                <w:rFonts w:ascii="Times New Roman" w:hAnsi="Times New Roman" w:eastAsia="宋体"/>
                <w:b w:val="0"/>
                <w:sz w:val="16"/>
              </w:rPr>
              <w:t>0.63</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0.63</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30218</w:t>
            </w:r>
          </w:p>
        </w:tc>
        <w:tc>
          <w:tcPr>
            <w:tcW w:type="dxa" w:w="2241"/>
            <w:vAlign w:val="center"/>
          </w:tcPr>
          <w:p>
            <w:pPr>
              <w:snapToGrid w:val="0"/>
              <w:spacing w:line="240" w:lineRule="auto" w:before="0" w:after="0"/>
            </w:pPr>
            <w:r>
              <w:rPr>
                <w:rFonts w:ascii="Times New Roman" w:hAnsi="Times New Roman" w:eastAsia="宋体"/>
                <w:b w:val="0"/>
                <w:sz w:val="16"/>
              </w:rPr>
              <w:t xml:space="preserve">　专用材料费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30224</w:t>
            </w:r>
          </w:p>
        </w:tc>
        <w:tc>
          <w:tcPr>
            <w:tcW w:type="dxa" w:w="2241"/>
            <w:vAlign w:val="center"/>
          </w:tcPr>
          <w:p>
            <w:pPr>
              <w:snapToGrid w:val="0"/>
              <w:spacing w:line="240" w:lineRule="auto" w:before="0" w:after="0"/>
            </w:pPr>
            <w:r>
              <w:rPr>
                <w:rFonts w:ascii="Times New Roman" w:hAnsi="Times New Roman" w:eastAsia="宋体"/>
                <w:b w:val="0"/>
                <w:sz w:val="16"/>
              </w:rPr>
              <w:t xml:space="preserve">　被装购置费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30225</w:t>
            </w:r>
          </w:p>
        </w:tc>
        <w:tc>
          <w:tcPr>
            <w:tcW w:type="dxa" w:w="2241"/>
            <w:vAlign w:val="center"/>
          </w:tcPr>
          <w:p>
            <w:pPr>
              <w:snapToGrid w:val="0"/>
              <w:spacing w:line="240" w:lineRule="auto" w:before="0" w:after="0"/>
            </w:pPr>
            <w:r>
              <w:rPr>
                <w:rFonts w:ascii="Times New Roman" w:hAnsi="Times New Roman" w:eastAsia="宋体"/>
                <w:b w:val="0"/>
                <w:sz w:val="16"/>
              </w:rPr>
              <w:t xml:space="preserve">　专用燃料费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30226</w:t>
            </w:r>
          </w:p>
        </w:tc>
        <w:tc>
          <w:tcPr>
            <w:tcW w:type="dxa" w:w="2241"/>
            <w:vAlign w:val="center"/>
          </w:tcPr>
          <w:p>
            <w:pPr>
              <w:snapToGrid w:val="0"/>
              <w:spacing w:line="240" w:lineRule="auto" w:before="0" w:after="0"/>
            </w:pPr>
            <w:r>
              <w:rPr>
                <w:rFonts w:ascii="Times New Roman" w:hAnsi="Times New Roman" w:eastAsia="宋体"/>
                <w:b w:val="0"/>
                <w:sz w:val="16"/>
              </w:rPr>
              <w:t xml:space="preserve">　劳务费</w:t>
            </w:r>
          </w:p>
        </w:tc>
        <w:tc>
          <w:tcPr>
            <w:tcW w:type="dxa" w:w="1795"/>
            <w:vAlign w:val="center"/>
          </w:tcPr>
          <w:p>
            <w:pPr>
              <w:snapToGrid w:val="0"/>
              <w:spacing w:line="240" w:lineRule="auto" w:before="0" w:after="0"/>
              <w:jc w:val="right"/>
            </w:pPr>
            <w:r>
              <w:rPr>
                <w:rFonts w:ascii="Times New Roman" w:hAnsi="Times New Roman" w:eastAsia="宋体"/>
                <w:b w:val="0"/>
                <w:sz w:val="16"/>
              </w:rPr>
              <w:t>0.62</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0.62</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30227</w:t>
            </w:r>
          </w:p>
        </w:tc>
        <w:tc>
          <w:tcPr>
            <w:tcW w:type="dxa" w:w="2241"/>
            <w:vAlign w:val="center"/>
          </w:tcPr>
          <w:p>
            <w:pPr>
              <w:snapToGrid w:val="0"/>
              <w:spacing w:line="240" w:lineRule="auto" w:before="0" w:after="0"/>
            </w:pPr>
            <w:r>
              <w:rPr>
                <w:rFonts w:ascii="Times New Roman" w:hAnsi="Times New Roman" w:eastAsia="宋体"/>
                <w:b w:val="0"/>
                <w:sz w:val="16"/>
              </w:rPr>
              <w:t xml:space="preserve">　委托业务费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30228</w:t>
            </w:r>
          </w:p>
        </w:tc>
        <w:tc>
          <w:tcPr>
            <w:tcW w:type="dxa" w:w="2241"/>
            <w:vAlign w:val="center"/>
          </w:tcPr>
          <w:p>
            <w:pPr>
              <w:snapToGrid w:val="0"/>
              <w:spacing w:line="240" w:lineRule="auto" w:before="0" w:after="0"/>
            </w:pPr>
            <w:r>
              <w:rPr>
                <w:rFonts w:ascii="Times New Roman" w:hAnsi="Times New Roman" w:eastAsia="宋体"/>
                <w:b w:val="0"/>
                <w:sz w:val="16"/>
              </w:rPr>
              <w:t xml:space="preserve">　工会经费</w:t>
            </w:r>
          </w:p>
        </w:tc>
        <w:tc>
          <w:tcPr>
            <w:tcW w:type="dxa" w:w="1795"/>
            <w:vAlign w:val="center"/>
          </w:tcPr>
          <w:p>
            <w:pPr>
              <w:snapToGrid w:val="0"/>
              <w:spacing w:line="240" w:lineRule="auto" w:before="0" w:after="0"/>
              <w:jc w:val="right"/>
            </w:pPr>
            <w:r>
              <w:rPr>
                <w:rFonts w:ascii="Times New Roman" w:hAnsi="Times New Roman" w:eastAsia="宋体"/>
                <w:b w:val="0"/>
                <w:sz w:val="16"/>
              </w:rPr>
              <w:t>2.63</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2.63</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30229</w:t>
            </w:r>
          </w:p>
        </w:tc>
        <w:tc>
          <w:tcPr>
            <w:tcW w:type="dxa" w:w="2241"/>
            <w:vAlign w:val="center"/>
          </w:tcPr>
          <w:p>
            <w:pPr>
              <w:snapToGrid w:val="0"/>
              <w:spacing w:line="240" w:lineRule="auto" w:before="0" w:after="0"/>
            </w:pPr>
            <w:r>
              <w:rPr>
                <w:rFonts w:ascii="Times New Roman" w:hAnsi="Times New Roman" w:eastAsia="宋体"/>
                <w:b w:val="0"/>
                <w:sz w:val="16"/>
              </w:rPr>
              <w:t xml:space="preserve">　福利费</w:t>
            </w:r>
          </w:p>
        </w:tc>
        <w:tc>
          <w:tcPr>
            <w:tcW w:type="dxa" w:w="1795"/>
            <w:vAlign w:val="center"/>
          </w:tcPr>
          <w:p>
            <w:pPr>
              <w:snapToGrid w:val="0"/>
              <w:spacing w:line="240" w:lineRule="auto" w:before="0" w:after="0"/>
              <w:jc w:val="right"/>
            </w:pPr>
            <w:r>
              <w:rPr>
                <w:rFonts w:ascii="Times New Roman" w:hAnsi="Times New Roman" w:eastAsia="宋体"/>
                <w:b w:val="0"/>
                <w:sz w:val="16"/>
              </w:rPr>
              <w:t>3.60</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3.60</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30231</w:t>
            </w:r>
          </w:p>
        </w:tc>
        <w:tc>
          <w:tcPr>
            <w:tcW w:type="dxa" w:w="2241"/>
            <w:vAlign w:val="center"/>
          </w:tcPr>
          <w:p>
            <w:pPr>
              <w:snapToGrid w:val="0"/>
              <w:spacing w:line="240" w:lineRule="auto" w:before="0" w:after="0"/>
            </w:pPr>
            <w:r>
              <w:rPr>
                <w:rFonts w:ascii="Times New Roman" w:hAnsi="Times New Roman" w:eastAsia="宋体"/>
                <w:b w:val="0"/>
                <w:sz w:val="16"/>
              </w:rPr>
              <w:t xml:space="preserve">　公务用车运行维护费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30239</w:t>
            </w:r>
          </w:p>
        </w:tc>
        <w:tc>
          <w:tcPr>
            <w:tcW w:type="dxa" w:w="2241"/>
            <w:vAlign w:val="center"/>
          </w:tcPr>
          <w:p>
            <w:pPr>
              <w:snapToGrid w:val="0"/>
              <w:spacing w:line="240" w:lineRule="auto" w:before="0" w:after="0"/>
            </w:pPr>
            <w:r>
              <w:rPr>
                <w:rFonts w:ascii="Times New Roman" w:hAnsi="Times New Roman" w:eastAsia="宋体"/>
                <w:b w:val="0"/>
                <w:sz w:val="16"/>
              </w:rPr>
              <w:t xml:space="preserve">　其他交通费用</w:t>
            </w:r>
          </w:p>
        </w:tc>
        <w:tc>
          <w:tcPr>
            <w:tcW w:type="dxa" w:w="1795"/>
            <w:vAlign w:val="center"/>
          </w:tcPr>
          <w:p>
            <w:pPr>
              <w:snapToGrid w:val="0"/>
              <w:spacing w:line="240" w:lineRule="auto" w:before="0" w:after="0"/>
              <w:jc w:val="right"/>
            </w:pPr>
            <w:r>
              <w:rPr>
                <w:rFonts w:ascii="Times New Roman" w:hAnsi="Times New Roman" w:eastAsia="宋体"/>
                <w:b w:val="0"/>
                <w:sz w:val="16"/>
              </w:rPr>
              <w:t>9.51</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9.51</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30240</w:t>
            </w:r>
          </w:p>
        </w:tc>
        <w:tc>
          <w:tcPr>
            <w:tcW w:type="dxa" w:w="2241"/>
            <w:vAlign w:val="center"/>
          </w:tcPr>
          <w:p>
            <w:pPr>
              <w:snapToGrid w:val="0"/>
              <w:spacing w:line="240" w:lineRule="auto" w:before="0" w:after="0"/>
            </w:pPr>
            <w:r>
              <w:rPr>
                <w:rFonts w:ascii="Times New Roman" w:hAnsi="Times New Roman" w:eastAsia="宋体"/>
                <w:b w:val="0"/>
                <w:sz w:val="16"/>
              </w:rPr>
              <w:t xml:space="preserve">　税金及附加费用</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30299</w:t>
            </w:r>
          </w:p>
        </w:tc>
        <w:tc>
          <w:tcPr>
            <w:tcW w:type="dxa" w:w="2241"/>
            <w:vAlign w:val="center"/>
          </w:tcPr>
          <w:p>
            <w:pPr>
              <w:snapToGrid w:val="0"/>
              <w:spacing w:line="240" w:lineRule="auto" w:before="0" w:after="0"/>
            </w:pPr>
            <w:r>
              <w:rPr>
                <w:rFonts w:ascii="Times New Roman" w:hAnsi="Times New Roman" w:eastAsia="宋体"/>
                <w:b w:val="0"/>
                <w:sz w:val="16"/>
              </w:rPr>
              <w:t xml:space="preserve">　其他商品和服务支出</w:t>
            </w:r>
          </w:p>
        </w:tc>
        <w:tc>
          <w:tcPr>
            <w:tcW w:type="dxa" w:w="1795"/>
            <w:vAlign w:val="center"/>
          </w:tcPr>
          <w:p>
            <w:pPr>
              <w:snapToGrid w:val="0"/>
              <w:spacing w:line="240" w:lineRule="auto" w:before="0" w:after="0"/>
              <w:jc w:val="right"/>
            </w:pPr>
            <w:r>
              <w:rPr>
                <w:rFonts w:ascii="Times New Roman" w:hAnsi="Times New Roman" w:eastAsia="宋体"/>
                <w:b w:val="0"/>
                <w:sz w:val="16"/>
              </w:rPr>
              <w:t>5.35</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5.35</w:t>
            </w:r>
          </w:p>
        </w:tc>
      </w:tr>
      <w:tr>
        <w:trPr>
          <w:trHeight w:val="216"/>
        </w:trPr>
        <w:tc>
          <w:tcPr>
            <w:tcW w:type="dxa" w:w="1512"/>
            <w:vAlign w:val="center"/>
          </w:tcPr>
          <w:p>
            <w:pPr>
              <w:snapToGrid w:val="0"/>
              <w:spacing w:line="240" w:lineRule="auto" w:before="0" w:after="0"/>
            </w:pPr>
            <w:r>
              <w:rPr>
                <w:rFonts w:ascii="Times New Roman" w:hAnsi="Times New Roman" w:eastAsia="宋体"/>
                <w:b/>
                <w:sz w:val="16"/>
              </w:rPr>
              <w:t>303</w:t>
            </w:r>
          </w:p>
        </w:tc>
        <w:tc>
          <w:tcPr>
            <w:tcW w:type="dxa" w:w="2241"/>
            <w:vAlign w:val="center"/>
          </w:tcPr>
          <w:p>
            <w:pPr>
              <w:snapToGrid w:val="0"/>
              <w:spacing w:line="240" w:lineRule="auto" w:before="0" w:after="0"/>
            </w:pPr>
            <w:r>
              <w:rPr>
                <w:rFonts w:ascii="Times New Roman" w:hAnsi="Times New Roman" w:eastAsia="宋体"/>
                <w:b/>
                <w:sz w:val="16"/>
              </w:rPr>
              <w:t>对个人和家庭的补助</w:t>
            </w:r>
          </w:p>
        </w:tc>
        <w:tc>
          <w:tcPr>
            <w:tcW w:type="dxa" w:w="1795"/>
            <w:vAlign w:val="center"/>
          </w:tcPr>
          <w:p>
            <w:pPr>
              <w:snapToGrid w:val="0"/>
              <w:spacing w:line="240" w:lineRule="auto" w:before="0" w:after="0"/>
              <w:jc w:val="right"/>
            </w:pPr>
            <w:r>
              <w:rPr>
                <w:rFonts w:ascii="Times New Roman" w:hAnsi="Times New Roman" w:eastAsia="宋体"/>
                <w:b/>
                <w:sz w:val="16"/>
              </w:rPr>
              <w:t>11.24</w:t>
            </w:r>
          </w:p>
        </w:tc>
        <w:tc>
          <w:tcPr>
            <w:tcW w:type="dxa" w:w="1795"/>
            <w:vAlign w:val="center"/>
          </w:tcPr>
          <w:p>
            <w:pPr>
              <w:snapToGrid w:val="0"/>
              <w:spacing w:line="240" w:lineRule="auto" w:before="0" w:after="0"/>
              <w:jc w:val="right"/>
            </w:pPr>
            <w:r>
              <w:rPr>
                <w:rFonts w:ascii="Times New Roman" w:hAnsi="Times New Roman" w:eastAsia="宋体"/>
                <w:b/>
                <w:sz w:val="16"/>
              </w:rPr>
              <w:t>11.24</w:t>
            </w:r>
          </w:p>
        </w:tc>
        <w:tc>
          <w:tcPr>
            <w:tcW w:type="dxa" w:w="1795"/>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30301</w:t>
            </w:r>
          </w:p>
        </w:tc>
        <w:tc>
          <w:tcPr>
            <w:tcW w:type="dxa" w:w="2241"/>
            <w:vAlign w:val="center"/>
          </w:tcPr>
          <w:p>
            <w:pPr>
              <w:snapToGrid w:val="0"/>
              <w:spacing w:line="240" w:lineRule="auto" w:before="0" w:after="0"/>
            </w:pPr>
            <w:r>
              <w:rPr>
                <w:rFonts w:ascii="Times New Roman" w:hAnsi="Times New Roman" w:eastAsia="宋体"/>
                <w:b w:val="0"/>
                <w:sz w:val="16"/>
              </w:rPr>
              <w:t xml:space="preserve">　离休费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30302</w:t>
            </w:r>
          </w:p>
        </w:tc>
        <w:tc>
          <w:tcPr>
            <w:tcW w:type="dxa" w:w="2241"/>
            <w:vAlign w:val="center"/>
          </w:tcPr>
          <w:p>
            <w:pPr>
              <w:snapToGrid w:val="0"/>
              <w:spacing w:line="240" w:lineRule="auto" w:before="0" w:after="0"/>
            </w:pPr>
            <w:r>
              <w:rPr>
                <w:rFonts w:ascii="Times New Roman" w:hAnsi="Times New Roman" w:eastAsia="宋体"/>
                <w:b w:val="0"/>
                <w:sz w:val="16"/>
              </w:rPr>
              <w:t xml:space="preserve">　退休费</w:t>
            </w:r>
          </w:p>
        </w:tc>
        <w:tc>
          <w:tcPr>
            <w:tcW w:type="dxa" w:w="1795"/>
            <w:vAlign w:val="center"/>
          </w:tcPr>
          <w:p>
            <w:pPr>
              <w:snapToGrid w:val="0"/>
              <w:spacing w:line="240" w:lineRule="auto" w:before="0" w:after="0"/>
              <w:jc w:val="right"/>
            </w:pPr>
            <w:r>
              <w:rPr>
                <w:rFonts w:ascii="Times New Roman" w:hAnsi="Times New Roman" w:eastAsia="宋体"/>
                <w:b w:val="0"/>
                <w:sz w:val="16"/>
              </w:rPr>
              <w:t>11.24</w:t>
            </w:r>
          </w:p>
        </w:tc>
        <w:tc>
          <w:tcPr>
            <w:tcW w:type="dxa" w:w="1795"/>
            <w:vAlign w:val="center"/>
          </w:tcPr>
          <w:p>
            <w:pPr>
              <w:snapToGrid w:val="0"/>
              <w:spacing w:line="240" w:lineRule="auto" w:before="0" w:after="0"/>
              <w:jc w:val="right"/>
            </w:pPr>
            <w:r>
              <w:rPr>
                <w:rFonts w:ascii="Times New Roman" w:hAnsi="Times New Roman" w:eastAsia="宋体"/>
                <w:b w:val="0"/>
                <w:sz w:val="16"/>
              </w:rPr>
              <w:t>11.24</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30303</w:t>
            </w:r>
          </w:p>
        </w:tc>
        <w:tc>
          <w:tcPr>
            <w:tcW w:type="dxa" w:w="2241"/>
            <w:vAlign w:val="center"/>
          </w:tcPr>
          <w:p>
            <w:pPr>
              <w:snapToGrid w:val="0"/>
              <w:spacing w:line="240" w:lineRule="auto" w:before="0" w:after="0"/>
            </w:pPr>
            <w:r>
              <w:rPr>
                <w:rFonts w:ascii="Times New Roman" w:hAnsi="Times New Roman" w:eastAsia="宋体"/>
                <w:b w:val="0"/>
                <w:sz w:val="16"/>
              </w:rPr>
              <w:t xml:space="preserve">　退职（役）费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30304</w:t>
            </w:r>
          </w:p>
        </w:tc>
        <w:tc>
          <w:tcPr>
            <w:tcW w:type="dxa" w:w="2241"/>
            <w:vAlign w:val="center"/>
          </w:tcPr>
          <w:p>
            <w:pPr>
              <w:snapToGrid w:val="0"/>
              <w:spacing w:line="240" w:lineRule="auto" w:before="0" w:after="0"/>
            </w:pPr>
            <w:r>
              <w:rPr>
                <w:rFonts w:ascii="Times New Roman" w:hAnsi="Times New Roman" w:eastAsia="宋体"/>
                <w:b w:val="0"/>
                <w:sz w:val="16"/>
              </w:rPr>
              <w:t xml:space="preserve">　抚恤金</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30305</w:t>
            </w:r>
          </w:p>
        </w:tc>
        <w:tc>
          <w:tcPr>
            <w:tcW w:type="dxa" w:w="2241"/>
            <w:vAlign w:val="center"/>
          </w:tcPr>
          <w:p>
            <w:pPr>
              <w:snapToGrid w:val="0"/>
              <w:spacing w:line="240" w:lineRule="auto" w:before="0" w:after="0"/>
            </w:pPr>
            <w:r>
              <w:rPr>
                <w:rFonts w:ascii="Times New Roman" w:hAnsi="Times New Roman" w:eastAsia="宋体"/>
                <w:b w:val="0"/>
                <w:sz w:val="16"/>
              </w:rPr>
              <w:t xml:space="preserve">　生活补助</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30306</w:t>
            </w:r>
          </w:p>
        </w:tc>
        <w:tc>
          <w:tcPr>
            <w:tcW w:type="dxa" w:w="2241"/>
            <w:vAlign w:val="center"/>
          </w:tcPr>
          <w:p>
            <w:pPr>
              <w:snapToGrid w:val="0"/>
              <w:spacing w:line="240" w:lineRule="auto" w:before="0" w:after="0"/>
            </w:pPr>
            <w:r>
              <w:rPr>
                <w:rFonts w:ascii="Times New Roman" w:hAnsi="Times New Roman" w:eastAsia="宋体"/>
                <w:b w:val="0"/>
                <w:sz w:val="16"/>
              </w:rPr>
              <w:t xml:space="preserve">　救济费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30307</w:t>
            </w:r>
          </w:p>
        </w:tc>
        <w:tc>
          <w:tcPr>
            <w:tcW w:type="dxa" w:w="2241"/>
            <w:vAlign w:val="center"/>
          </w:tcPr>
          <w:p>
            <w:pPr>
              <w:snapToGrid w:val="0"/>
              <w:spacing w:line="240" w:lineRule="auto" w:before="0" w:after="0"/>
            </w:pPr>
            <w:r>
              <w:rPr>
                <w:rFonts w:ascii="Times New Roman" w:hAnsi="Times New Roman" w:eastAsia="宋体"/>
                <w:b w:val="0"/>
                <w:sz w:val="16"/>
              </w:rPr>
              <w:t xml:space="preserve">　医疗费补助</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30308</w:t>
            </w:r>
          </w:p>
        </w:tc>
        <w:tc>
          <w:tcPr>
            <w:tcW w:type="dxa" w:w="2241"/>
            <w:vAlign w:val="center"/>
          </w:tcPr>
          <w:p>
            <w:pPr>
              <w:snapToGrid w:val="0"/>
              <w:spacing w:line="240" w:lineRule="auto" w:before="0" w:after="0"/>
            </w:pPr>
            <w:r>
              <w:rPr>
                <w:rFonts w:ascii="Times New Roman" w:hAnsi="Times New Roman" w:eastAsia="宋体"/>
                <w:b w:val="0"/>
                <w:sz w:val="16"/>
              </w:rPr>
              <w:t xml:space="preserve">　助学金</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30309</w:t>
            </w:r>
          </w:p>
        </w:tc>
        <w:tc>
          <w:tcPr>
            <w:tcW w:type="dxa" w:w="2241"/>
            <w:vAlign w:val="center"/>
          </w:tcPr>
          <w:p>
            <w:pPr>
              <w:snapToGrid w:val="0"/>
              <w:spacing w:line="240" w:lineRule="auto" w:before="0" w:after="0"/>
            </w:pPr>
            <w:r>
              <w:rPr>
                <w:rFonts w:ascii="Times New Roman" w:hAnsi="Times New Roman" w:eastAsia="宋体"/>
                <w:b w:val="0"/>
                <w:sz w:val="16"/>
              </w:rPr>
              <w:t xml:space="preserve">　奖励金</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30310</w:t>
            </w:r>
          </w:p>
        </w:tc>
        <w:tc>
          <w:tcPr>
            <w:tcW w:type="dxa" w:w="2241"/>
            <w:vAlign w:val="center"/>
          </w:tcPr>
          <w:p>
            <w:pPr>
              <w:snapToGrid w:val="0"/>
              <w:spacing w:line="240" w:lineRule="auto" w:before="0" w:after="0"/>
            </w:pPr>
            <w:r>
              <w:rPr>
                <w:rFonts w:ascii="Times New Roman" w:hAnsi="Times New Roman" w:eastAsia="宋体"/>
                <w:b w:val="0"/>
                <w:sz w:val="16"/>
              </w:rPr>
              <w:t xml:space="preserve">　个人农业生产补贴</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30311</w:t>
            </w:r>
          </w:p>
        </w:tc>
        <w:tc>
          <w:tcPr>
            <w:tcW w:type="dxa" w:w="2241"/>
            <w:vAlign w:val="center"/>
          </w:tcPr>
          <w:p>
            <w:pPr>
              <w:snapToGrid w:val="0"/>
              <w:spacing w:line="240" w:lineRule="auto" w:before="0" w:after="0"/>
            </w:pPr>
            <w:r>
              <w:rPr>
                <w:rFonts w:ascii="Times New Roman" w:hAnsi="Times New Roman" w:eastAsia="宋体"/>
                <w:b w:val="0"/>
                <w:sz w:val="16"/>
              </w:rPr>
              <w:t xml:space="preserve">　代缴社会保险费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30399</w:t>
            </w:r>
          </w:p>
        </w:tc>
        <w:tc>
          <w:tcPr>
            <w:tcW w:type="dxa" w:w="2241"/>
            <w:vAlign w:val="center"/>
          </w:tcPr>
          <w:p>
            <w:pPr>
              <w:snapToGrid w:val="0"/>
              <w:spacing w:line="240" w:lineRule="auto" w:before="0" w:after="0"/>
            </w:pPr>
            <w:r>
              <w:rPr>
                <w:rFonts w:ascii="Times New Roman" w:hAnsi="Times New Roman" w:eastAsia="宋体"/>
                <w:b w:val="0"/>
                <w:sz w:val="16"/>
              </w:rPr>
              <w:t xml:space="preserve">　其他对个人和家庭的补助</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sz w:val="16"/>
              </w:rPr>
              <w:t>307</w:t>
            </w:r>
          </w:p>
        </w:tc>
        <w:tc>
          <w:tcPr>
            <w:tcW w:type="dxa" w:w="2241"/>
            <w:vAlign w:val="center"/>
          </w:tcPr>
          <w:p>
            <w:pPr>
              <w:snapToGrid w:val="0"/>
              <w:spacing w:line="240" w:lineRule="auto" w:before="0" w:after="0"/>
            </w:pPr>
            <w:r>
              <w:rPr>
                <w:rFonts w:ascii="Times New Roman" w:hAnsi="Times New Roman" w:eastAsia="宋体"/>
                <w:b/>
                <w:sz w:val="16"/>
              </w:rPr>
              <w:t>债务利息及费用支出</w:t>
            </w:r>
          </w:p>
        </w:tc>
        <w:tc>
          <w:tcPr>
            <w:tcW w:type="dxa" w:w="1795"/>
            <w:vAlign w:val="center"/>
          </w:tcPr>
          <w:p>
            <w:pPr>
              <w:snapToGrid w:val="0"/>
              <w:spacing w:line="240" w:lineRule="auto" w:before="0" w:after="0"/>
              <w:jc w:val="right"/>
            </w:pPr>
            <w:r>
              <w:rPr>
                <w:rFonts w:ascii="Times New Roman" w:hAnsi="Times New Roman" w:eastAsia="宋体"/>
                <w:b/>
                <w:sz w:val="16"/>
              </w:rPr>
            </w:r>
          </w:p>
        </w:tc>
        <w:tc>
          <w:tcPr>
            <w:tcW w:type="dxa" w:w="1795"/>
            <w:vAlign w:val="center"/>
          </w:tcPr>
          <w:p>
            <w:pPr>
              <w:snapToGrid w:val="0"/>
              <w:spacing w:line="240" w:lineRule="auto" w:before="0" w:after="0"/>
              <w:jc w:val="right"/>
            </w:pPr>
            <w:r>
              <w:rPr>
                <w:rFonts w:ascii="Times New Roman" w:hAnsi="Times New Roman" w:eastAsia="宋体"/>
                <w:b/>
                <w:sz w:val="16"/>
              </w:rPr>
            </w:r>
          </w:p>
        </w:tc>
        <w:tc>
          <w:tcPr>
            <w:tcW w:type="dxa" w:w="1795"/>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30701</w:t>
            </w:r>
          </w:p>
        </w:tc>
        <w:tc>
          <w:tcPr>
            <w:tcW w:type="dxa" w:w="2241"/>
            <w:vAlign w:val="center"/>
          </w:tcPr>
          <w:p>
            <w:pPr>
              <w:snapToGrid w:val="0"/>
              <w:spacing w:line="240" w:lineRule="auto" w:before="0" w:after="0"/>
            </w:pPr>
            <w:r>
              <w:rPr>
                <w:rFonts w:ascii="Times New Roman" w:hAnsi="Times New Roman" w:eastAsia="宋体"/>
                <w:b w:val="0"/>
                <w:sz w:val="16"/>
              </w:rPr>
              <w:t xml:space="preserve">　国内债务付息</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30702</w:t>
            </w:r>
          </w:p>
        </w:tc>
        <w:tc>
          <w:tcPr>
            <w:tcW w:type="dxa" w:w="2241"/>
            <w:vAlign w:val="center"/>
          </w:tcPr>
          <w:p>
            <w:pPr>
              <w:snapToGrid w:val="0"/>
              <w:spacing w:line="240" w:lineRule="auto" w:before="0" w:after="0"/>
            </w:pPr>
            <w:r>
              <w:rPr>
                <w:rFonts w:ascii="Times New Roman" w:hAnsi="Times New Roman" w:eastAsia="宋体"/>
                <w:b w:val="0"/>
                <w:sz w:val="16"/>
              </w:rPr>
              <w:t xml:space="preserve">　国外债务付息</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30703</w:t>
            </w:r>
          </w:p>
        </w:tc>
        <w:tc>
          <w:tcPr>
            <w:tcW w:type="dxa" w:w="2241"/>
            <w:vAlign w:val="center"/>
          </w:tcPr>
          <w:p>
            <w:pPr>
              <w:snapToGrid w:val="0"/>
              <w:spacing w:line="240" w:lineRule="auto" w:before="0" w:after="0"/>
            </w:pPr>
            <w:r>
              <w:rPr>
                <w:rFonts w:ascii="Times New Roman" w:hAnsi="Times New Roman" w:eastAsia="宋体"/>
                <w:b w:val="0"/>
                <w:sz w:val="16"/>
              </w:rPr>
              <w:t xml:space="preserve">　国内债务发行费用</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30704</w:t>
            </w:r>
          </w:p>
        </w:tc>
        <w:tc>
          <w:tcPr>
            <w:tcW w:type="dxa" w:w="2241"/>
            <w:vAlign w:val="center"/>
          </w:tcPr>
          <w:p>
            <w:pPr>
              <w:snapToGrid w:val="0"/>
              <w:spacing w:line="240" w:lineRule="auto" w:before="0" w:after="0"/>
            </w:pPr>
            <w:r>
              <w:rPr>
                <w:rFonts w:ascii="Times New Roman" w:hAnsi="Times New Roman" w:eastAsia="宋体"/>
                <w:b w:val="0"/>
                <w:sz w:val="16"/>
              </w:rPr>
              <w:t xml:space="preserve">　国外债务发行费用</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sz w:val="16"/>
              </w:rPr>
              <w:t>310</w:t>
            </w:r>
          </w:p>
        </w:tc>
        <w:tc>
          <w:tcPr>
            <w:tcW w:type="dxa" w:w="2241"/>
            <w:vAlign w:val="center"/>
          </w:tcPr>
          <w:p>
            <w:pPr>
              <w:snapToGrid w:val="0"/>
              <w:spacing w:line="240" w:lineRule="auto" w:before="0" w:after="0"/>
            </w:pPr>
            <w:r>
              <w:rPr>
                <w:rFonts w:ascii="Times New Roman" w:hAnsi="Times New Roman" w:eastAsia="宋体"/>
                <w:b/>
                <w:sz w:val="16"/>
              </w:rPr>
              <w:t>资本性支出</w:t>
            </w:r>
          </w:p>
        </w:tc>
        <w:tc>
          <w:tcPr>
            <w:tcW w:type="dxa" w:w="1795"/>
            <w:vAlign w:val="center"/>
          </w:tcPr>
          <w:p>
            <w:pPr>
              <w:snapToGrid w:val="0"/>
              <w:spacing w:line="240" w:lineRule="auto" w:before="0" w:after="0"/>
              <w:jc w:val="right"/>
            </w:pPr>
            <w:r>
              <w:rPr>
                <w:rFonts w:ascii="Times New Roman" w:hAnsi="Times New Roman" w:eastAsia="宋体"/>
                <w:b/>
                <w:sz w:val="16"/>
              </w:rPr>
              <w:t>0.60</w:t>
            </w:r>
          </w:p>
        </w:tc>
        <w:tc>
          <w:tcPr>
            <w:tcW w:type="dxa" w:w="1795"/>
            <w:vAlign w:val="center"/>
          </w:tcPr>
          <w:p>
            <w:pPr>
              <w:snapToGrid w:val="0"/>
              <w:spacing w:line="240" w:lineRule="auto" w:before="0" w:after="0"/>
              <w:jc w:val="right"/>
            </w:pPr>
            <w:r>
              <w:rPr>
                <w:rFonts w:ascii="Times New Roman" w:hAnsi="Times New Roman" w:eastAsia="宋体"/>
                <w:b/>
                <w:sz w:val="16"/>
              </w:rPr>
            </w:r>
          </w:p>
        </w:tc>
        <w:tc>
          <w:tcPr>
            <w:tcW w:type="dxa" w:w="1795"/>
            <w:vAlign w:val="center"/>
          </w:tcPr>
          <w:p>
            <w:pPr>
              <w:snapToGrid w:val="0"/>
              <w:spacing w:line="240" w:lineRule="auto" w:before="0" w:after="0"/>
              <w:jc w:val="right"/>
            </w:pPr>
            <w:r>
              <w:rPr>
                <w:rFonts w:ascii="Times New Roman" w:hAnsi="Times New Roman" w:eastAsia="宋体"/>
                <w:b/>
                <w:sz w:val="16"/>
              </w:rPr>
              <w:t>0.60</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31001</w:t>
            </w:r>
          </w:p>
        </w:tc>
        <w:tc>
          <w:tcPr>
            <w:tcW w:type="dxa" w:w="2241"/>
            <w:vAlign w:val="center"/>
          </w:tcPr>
          <w:p>
            <w:pPr>
              <w:snapToGrid w:val="0"/>
              <w:spacing w:line="240" w:lineRule="auto" w:before="0" w:after="0"/>
            </w:pPr>
            <w:r>
              <w:rPr>
                <w:rFonts w:ascii="Times New Roman" w:hAnsi="Times New Roman" w:eastAsia="宋体"/>
                <w:b w:val="0"/>
                <w:sz w:val="16"/>
              </w:rPr>
              <w:t xml:space="preserve">　房屋建筑物购建</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31002</w:t>
            </w:r>
          </w:p>
        </w:tc>
        <w:tc>
          <w:tcPr>
            <w:tcW w:type="dxa" w:w="2241"/>
            <w:vAlign w:val="center"/>
          </w:tcPr>
          <w:p>
            <w:pPr>
              <w:snapToGrid w:val="0"/>
              <w:spacing w:line="240" w:lineRule="auto" w:before="0" w:after="0"/>
            </w:pPr>
            <w:r>
              <w:rPr>
                <w:rFonts w:ascii="Times New Roman" w:hAnsi="Times New Roman" w:eastAsia="宋体"/>
                <w:b w:val="0"/>
                <w:sz w:val="16"/>
              </w:rPr>
              <w:t xml:space="preserve">　办公设备购置</w:t>
            </w:r>
          </w:p>
        </w:tc>
        <w:tc>
          <w:tcPr>
            <w:tcW w:type="dxa" w:w="1795"/>
            <w:vAlign w:val="center"/>
          </w:tcPr>
          <w:p>
            <w:pPr>
              <w:snapToGrid w:val="0"/>
              <w:spacing w:line="240" w:lineRule="auto" w:before="0" w:after="0"/>
              <w:jc w:val="right"/>
            </w:pPr>
            <w:r>
              <w:rPr>
                <w:rFonts w:ascii="Times New Roman" w:hAnsi="Times New Roman" w:eastAsia="宋体"/>
                <w:b w:val="0"/>
                <w:sz w:val="16"/>
              </w:rPr>
              <w:t>0.60</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0.60</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31003</w:t>
            </w:r>
          </w:p>
        </w:tc>
        <w:tc>
          <w:tcPr>
            <w:tcW w:type="dxa" w:w="2241"/>
            <w:vAlign w:val="center"/>
          </w:tcPr>
          <w:p>
            <w:pPr>
              <w:snapToGrid w:val="0"/>
              <w:spacing w:line="240" w:lineRule="auto" w:before="0" w:after="0"/>
            </w:pPr>
            <w:r>
              <w:rPr>
                <w:rFonts w:ascii="Times New Roman" w:hAnsi="Times New Roman" w:eastAsia="宋体"/>
                <w:b w:val="0"/>
                <w:sz w:val="16"/>
              </w:rPr>
              <w:t xml:space="preserve">　专用设备购置</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31005</w:t>
            </w:r>
          </w:p>
        </w:tc>
        <w:tc>
          <w:tcPr>
            <w:tcW w:type="dxa" w:w="2241"/>
            <w:vAlign w:val="center"/>
          </w:tcPr>
          <w:p>
            <w:pPr>
              <w:snapToGrid w:val="0"/>
              <w:spacing w:line="240" w:lineRule="auto" w:before="0" w:after="0"/>
            </w:pPr>
            <w:r>
              <w:rPr>
                <w:rFonts w:ascii="Times New Roman" w:hAnsi="Times New Roman" w:eastAsia="宋体"/>
                <w:b w:val="0"/>
                <w:sz w:val="16"/>
              </w:rPr>
              <w:t xml:space="preserve">　基础设施建设</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31006</w:t>
            </w:r>
          </w:p>
        </w:tc>
        <w:tc>
          <w:tcPr>
            <w:tcW w:type="dxa" w:w="2241"/>
            <w:vAlign w:val="center"/>
          </w:tcPr>
          <w:p>
            <w:pPr>
              <w:snapToGrid w:val="0"/>
              <w:spacing w:line="240" w:lineRule="auto" w:before="0" w:after="0"/>
            </w:pPr>
            <w:r>
              <w:rPr>
                <w:rFonts w:ascii="Times New Roman" w:hAnsi="Times New Roman" w:eastAsia="宋体"/>
                <w:b w:val="0"/>
                <w:sz w:val="16"/>
              </w:rPr>
              <w:t xml:space="preserve">　大型修缮</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31007</w:t>
            </w:r>
          </w:p>
        </w:tc>
        <w:tc>
          <w:tcPr>
            <w:tcW w:type="dxa" w:w="2241"/>
            <w:vAlign w:val="center"/>
          </w:tcPr>
          <w:p>
            <w:pPr>
              <w:snapToGrid w:val="0"/>
              <w:spacing w:line="240" w:lineRule="auto" w:before="0" w:after="0"/>
            </w:pPr>
            <w:r>
              <w:rPr>
                <w:rFonts w:ascii="Times New Roman" w:hAnsi="Times New Roman" w:eastAsia="宋体"/>
                <w:b w:val="0"/>
                <w:sz w:val="16"/>
              </w:rPr>
              <w:t xml:space="preserve">　信息网络及软件购置更新</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31008</w:t>
            </w:r>
          </w:p>
        </w:tc>
        <w:tc>
          <w:tcPr>
            <w:tcW w:type="dxa" w:w="2241"/>
            <w:vAlign w:val="center"/>
          </w:tcPr>
          <w:p>
            <w:pPr>
              <w:snapToGrid w:val="0"/>
              <w:spacing w:line="240" w:lineRule="auto" w:before="0" w:after="0"/>
            </w:pPr>
            <w:r>
              <w:rPr>
                <w:rFonts w:ascii="Times New Roman" w:hAnsi="Times New Roman" w:eastAsia="宋体"/>
                <w:b w:val="0"/>
                <w:sz w:val="16"/>
              </w:rPr>
              <w:t xml:space="preserve">　物资储备</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31009</w:t>
            </w:r>
          </w:p>
        </w:tc>
        <w:tc>
          <w:tcPr>
            <w:tcW w:type="dxa" w:w="2241"/>
            <w:vAlign w:val="center"/>
          </w:tcPr>
          <w:p>
            <w:pPr>
              <w:snapToGrid w:val="0"/>
              <w:spacing w:line="240" w:lineRule="auto" w:before="0" w:after="0"/>
            </w:pPr>
            <w:r>
              <w:rPr>
                <w:rFonts w:ascii="Times New Roman" w:hAnsi="Times New Roman" w:eastAsia="宋体"/>
                <w:b w:val="0"/>
                <w:sz w:val="16"/>
              </w:rPr>
              <w:t xml:space="preserve">　土地补偿</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31010</w:t>
            </w:r>
          </w:p>
        </w:tc>
        <w:tc>
          <w:tcPr>
            <w:tcW w:type="dxa" w:w="2241"/>
            <w:vAlign w:val="center"/>
          </w:tcPr>
          <w:p>
            <w:pPr>
              <w:snapToGrid w:val="0"/>
              <w:spacing w:line="240" w:lineRule="auto" w:before="0" w:after="0"/>
            </w:pPr>
            <w:r>
              <w:rPr>
                <w:rFonts w:ascii="Times New Roman" w:hAnsi="Times New Roman" w:eastAsia="宋体"/>
                <w:b w:val="0"/>
                <w:sz w:val="16"/>
              </w:rPr>
              <w:t xml:space="preserve">　安置补助</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31011</w:t>
            </w:r>
          </w:p>
        </w:tc>
        <w:tc>
          <w:tcPr>
            <w:tcW w:type="dxa" w:w="2241"/>
            <w:vAlign w:val="center"/>
          </w:tcPr>
          <w:p>
            <w:pPr>
              <w:snapToGrid w:val="0"/>
              <w:spacing w:line="240" w:lineRule="auto" w:before="0" w:after="0"/>
            </w:pPr>
            <w:r>
              <w:rPr>
                <w:rFonts w:ascii="Times New Roman" w:hAnsi="Times New Roman" w:eastAsia="宋体"/>
                <w:b w:val="0"/>
                <w:sz w:val="16"/>
              </w:rPr>
              <w:t xml:space="preserve">　地上附着物和青苗补偿</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31012</w:t>
            </w:r>
          </w:p>
        </w:tc>
        <w:tc>
          <w:tcPr>
            <w:tcW w:type="dxa" w:w="2241"/>
            <w:vAlign w:val="center"/>
          </w:tcPr>
          <w:p>
            <w:pPr>
              <w:snapToGrid w:val="0"/>
              <w:spacing w:line="240" w:lineRule="auto" w:before="0" w:after="0"/>
            </w:pPr>
            <w:r>
              <w:rPr>
                <w:rFonts w:ascii="Times New Roman" w:hAnsi="Times New Roman" w:eastAsia="宋体"/>
                <w:b w:val="0"/>
                <w:sz w:val="16"/>
              </w:rPr>
              <w:t xml:space="preserve">　拆迁补偿</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31013</w:t>
            </w:r>
          </w:p>
        </w:tc>
        <w:tc>
          <w:tcPr>
            <w:tcW w:type="dxa" w:w="2241"/>
            <w:vAlign w:val="center"/>
          </w:tcPr>
          <w:p>
            <w:pPr>
              <w:snapToGrid w:val="0"/>
              <w:spacing w:line="240" w:lineRule="auto" w:before="0" w:after="0"/>
            </w:pPr>
            <w:r>
              <w:rPr>
                <w:rFonts w:ascii="Times New Roman" w:hAnsi="Times New Roman" w:eastAsia="宋体"/>
                <w:b w:val="0"/>
                <w:sz w:val="16"/>
              </w:rPr>
              <w:t xml:space="preserve">　公务用车购置</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31019</w:t>
            </w:r>
          </w:p>
        </w:tc>
        <w:tc>
          <w:tcPr>
            <w:tcW w:type="dxa" w:w="2241"/>
            <w:vAlign w:val="center"/>
          </w:tcPr>
          <w:p>
            <w:pPr>
              <w:snapToGrid w:val="0"/>
              <w:spacing w:line="240" w:lineRule="auto" w:before="0" w:after="0"/>
            </w:pPr>
            <w:r>
              <w:rPr>
                <w:rFonts w:ascii="Times New Roman" w:hAnsi="Times New Roman" w:eastAsia="宋体"/>
                <w:b w:val="0"/>
                <w:sz w:val="16"/>
              </w:rPr>
              <w:t xml:space="preserve">　其他交通工具购置</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31021</w:t>
            </w:r>
          </w:p>
        </w:tc>
        <w:tc>
          <w:tcPr>
            <w:tcW w:type="dxa" w:w="2241"/>
            <w:vAlign w:val="center"/>
          </w:tcPr>
          <w:p>
            <w:pPr>
              <w:snapToGrid w:val="0"/>
              <w:spacing w:line="240" w:lineRule="auto" w:before="0" w:after="0"/>
            </w:pPr>
            <w:r>
              <w:rPr>
                <w:rFonts w:ascii="Times New Roman" w:hAnsi="Times New Roman" w:eastAsia="宋体"/>
                <w:b w:val="0"/>
                <w:sz w:val="16"/>
              </w:rPr>
              <w:t xml:space="preserve">　文物和陈列品购置</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31022</w:t>
            </w:r>
          </w:p>
        </w:tc>
        <w:tc>
          <w:tcPr>
            <w:tcW w:type="dxa" w:w="2241"/>
            <w:vAlign w:val="center"/>
          </w:tcPr>
          <w:p>
            <w:pPr>
              <w:snapToGrid w:val="0"/>
              <w:spacing w:line="240" w:lineRule="auto" w:before="0" w:after="0"/>
            </w:pPr>
            <w:r>
              <w:rPr>
                <w:rFonts w:ascii="Times New Roman" w:hAnsi="Times New Roman" w:eastAsia="宋体"/>
                <w:b w:val="0"/>
                <w:sz w:val="16"/>
              </w:rPr>
              <w:t xml:space="preserve">　无形资产购置</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31099</w:t>
            </w:r>
          </w:p>
        </w:tc>
        <w:tc>
          <w:tcPr>
            <w:tcW w:type="dxa" w:w="2241"/>
            <w:vAlign w:val="center"/>
          </w:tcPr>
          <w:p>
            <w:pPr>
              <w:snapToGrid w:val="0"/>
              <w:spacing w:line="240" w:lineRule="auto" w:before="0" w:after="0"/>
            </w:pPr>
            <w:r>
              <w:rPr>
                <w:rFonts w:ascii="Times New Roman" w:hAnsi="Times New Roman" w:eastAsia="宋体"/>
                <w:b w:val="0"/>
                <w:sz w:val="16"/>
              </w:rPr>
              <w:t xml:space="preserve">　其他资本性支出</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sz w:val="16"/>
              </w:rPr>
              <w:t>312</w:t>
            </w:r>
          </w:p>
        </w:tc>
        <w:tc>
          <w:tcPr>
            <w:tcW w:type="dxa" w:w="2241"/>
            <w:vAlign w:val="center"/>
          </w:tcPr>
          <w:p>
            <w:pPr>
              <w:snapToGrid w:val="0"/>
              <w:spacing w:line="240" w:lineRule="auto" w:before="0" w:after="0"/>
            </w:pPr>
            <w:r>
              <w:rPr>
                <w:rFonts w:ascii="Times New Roman" w:hAnsi="Times New Roman" w:eastAsia="宋体"/>
                <w:b/>
                <w:sz w:val="16"/>
              </w:rPr>
              <w:t>对企业补助</w:t>
            </w:r>
          </w:p>
        </w:tc>
        <w:tc>
          <w:tcPr>
            <w:tcW w:type="dxa" w:w="1795"/>
            <w:vAlign w:val="center"/>
          </w:tcPr>
          <w:p>
            <w:pPr>
              <w:snapToGrid w:val="0"/>
              <w:spacing w:line="240" w:lineRule="auto" w:before="0" w:after="0"/>
              <w:jc w:val="right"/>
            </w:pPr>
            <w:r>
              <w:rPr>
                <w:rFonts w:ascii="Times New Roman" w:hAnsi="Times New Roman" w:eastAsia="宋体"/>
                <w:b/>
                <w:sz w:val="16"/>
              </w:rPr>
            </w:r>
          </w:p>
        </w:tc>
        <w:tc>
          <w:tcPr>
            <w:tcW w:type="dxa" w:w="1795"/>
            <w:vAlign w:val="center"/>
          </w:tcPr>
          <w:p>
            <w:pPr>
              <w:snapToGrid w:val="0"/>
              <w:spacing w:line="240" w:lineRule="auto" w:before="0" w:after="0"/>
              <w:jc w:val="right"/>
            </w:pPr>
            <w:r>
              <w:rPr>
                <w:rFonts w:ascii="Times New Roman" w:hAnsi="Times New Roman" w:eastAsia="宋体"/>
                <w:b/>
                <w:sz w:val="16"/>
              </w:rPr>
            </w:r>
          </w:p>
        </w:tc>
        <w:tc>
          <w:tcPr>
            <w:tcW w:type="dxa" w:w="1795"/>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31201</w:t>
            </w:r>
          </w:p>
        </w:tc>
        <w:tc>
          <w:tcPr>
            <w:tcW w:type="dxa" w:w="2241"/>
            <w:vAlign w:val="center"/>
          </w:tcPr>
          <w:p>
            <w:pPr>
              <w:snapToGrid w:val="0"/>
              <w:spacing w:line="240" w:lineRule="auto" w:before="0" w:after="0"/>
            </w:pPr>
            <w:r>
              <w:rPr>
                <w:rFonts w:ascii="Times New Roman" w:hAnsi="Times New Roman" w:eastAsia="宋体"/>
                <w:b w:val="0"/>
                <w:sz w:val="16"/>
              </w:rPr>
              <w:t xml:space="preserve">　资本金注入</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31203</w:t>
            </w:r>
          </w:p>
        </w:tc>
        <w:tc>
          <w:tcPr>
            <w:tcW w:type="dxa" w:w="2241"/>
            <w:vAlign w:val="center"/>
          </w:tcPr>
          <w:p>
            <w:pPr>
              <w:snapToGrid w:val="0"/>
              <w:spacing w:line="240" w:lineRule="auto" w:before="0" w:after="0"/>
            </w:pPr>
            <w:r>
              <w:rPr>
                <w:rFonts w:ascii="Times New Roman" w:hAnsi="Times New Roman" w:eastAsia="宋体"/>
                <w:b w:val="0"/>
                <w:sz w:val="16"/>
              </w:rPr>
              <w:t xml:space="preserve">　政府投资基金股权投资</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31204</w:t>
            </w:r>
          </w:p>
        </w:tc>
        <w:tc>
          <w:tcPr>
            <w:tcW w:type="dxa" w:w="2241"/>
            <w:vAlign w:val="center"/>
          </w:tcPr>
          <w:p>
            <w:pPr>
              <w:snapToGrid w:val="0"/>
              <w:spacing w:line="240" w:lineRule="auto" w:before="0" w:after="0"/>
            </w:pPr>
            <w:r>
              <w:rPr>
                <w:rFonts w:ascii="Times New Roman" w:hAnsi="Times New Roman" w:eastAsia="宋体"/>
                <w:b w:val="0"/>
                <w:sz w:val="16"/>
              </w:rPr>
              <w:t xml:space="preserve">　费用补贴</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31205</w:t>
            </w:r>
          </w:p>
        </w:tc>
        <w:tc>
          <w:tcPr>
            <w:tcW w:type="dxa" w:w="2241"/>
            <w:vAlign w:val="center"/>
          </w:tcPr>
          <w:p>
            <w:pPr>
              <w:snapToGrid w:val="0"/>
              <w:spacing w:line="240" w:lineRule="auto" w:before="0" w:after="0"/>
            </w:pPr>
            <w:r>
              <w:rPr>
                <w:rFonts w:ascii="Times New Roman" w:hAnsi="Times New Roman" w:eastAsia="宋体"/>
                <w:b w:val="0"/>
                <w:sz w:val="16"/>
              </w:rPr>
              <w:t xml:space="preserve">　利息补贴</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31299</w:t>
            </w:r>
          </w:p>
        </w:tc>
        <w:tc>
          <w:tcPr>
            <w:tcW w:type="dxa" w:w="2241"/>
            <w:vAlign w:val="center"/>
          </w:tcPr>
          <w:p>
            <w:pPr>
              <w:snapToGrid w:val="0"/>
              <w:spacing w:line="240" w:lineRule="auto" w:before="0" w:after="0"/>
            </w:pPr>
            <w:r>
              <w:rPr>
                <w:rFonts w:ascii="Times New Roman" w:hAnsi="Times New Roman" w:eastAsia="宋体"/>
                <w:b w:val="0"/>
                <w:sz w:val="16"/>
              </w:rPr>
              <w:t xml:space="preserve">　其他对企业补助</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sz w:val="16"/>
              </w:rPr>
              <w:t>399</w:t>
            </w:r>
          </w:p>
        </w:tc>
        <w:tc>
          <w:tcPr>
            <w:tcW w:type="dxa" w:w="2241"/>
            <w:vAlign w:val="center"/>
          </w:tcPr>
          <w:p>
            <w:pPr>
              <w:snapToGrid w:val="0"/>
              <w:spacing w:line="240" w:lineRule="auto" w:before="0" w:after="0"/>
            </w:pPr>
            <w:r>
              <w:rPr>
                <w:rFonts w:ascii="Times New Roman" w:hAnsi="Times New Roman" w:eastAsia="宋体"/>
                <w:b/>
                <w:sz w:val="16"/>
              </w:rPr>
              <w:t>其他支出</w:t>
            </w:r>
          </w:p>
        </w:tc>
        <w:tc>
          <w:tcPr>
            <w:tcW w:type="dxa" w:w="1795"/>
            <w:vAlign w:val="center"/>
          </w:tcPr>
          <w:p>
            <w:pPr>
              <w:snapToGrid w:val="0"/>
              <w:spacing w:line="240" w:lineRule="auto" w:before="0" w:after="0"/>
              <w:jc w:val="right"/>
            </w:pPr>
            <w:r>
              <w:rPr>
                <w:rFonts w:ascii="Times New Roman" w:hAnsi="Times New Roman" w:eastAsia="宋体"/>
                <w:b/>
                <w:sz w:val="16"/>
              </w:rPr>
            </w:r>
          </w:p>
        </w:tc>
        <w:tc>
          <w:tcPr>
            <w:tcW w:type="dxa" w:w="1795"/>
            <w:vAlign w:val="center"/>
          </w:tcPr>
          <w:p>
            <w:pPr>
              <w:snapToGrid w:val="0"/>
              <w:spacing w:line="240" w:lineRule="auto" w:before="0" w:after="0"/>
              <w:jc w:val="right"/>
            </w:pPr>
            <w:r>
              <w:rPr>
                <w:rFonts w:ascii="Times New Roman" w:hAnsi="Times New Roman" w:eastAsia="宋体"/>
                <w:b/>
                <w:sz w:val="16"/>
              </w:rPr>
            </w:r>
          </w:p>
        </w:tc>
        <w:tc>
          <w:tcPr>
            <w:tcW w:type="dxa" w:w="1795"/>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39906</w:t>
            </w:r>
          </w:p>
        </w:tc>
        <w:tc>
          <w:tcPr>
            <w:tcW w:type="dxa" w:w="2241"/>
            <w:vAlign w:val="center"/>
          </w:tcPr>
          <w:p>
            <w:pPr>
              <w:snapToGrid w:val="0"/>
              <w:spacing w:line="240" w:lineRule="auto" w:before="0" w:after="0"/>
            </w:pPr>
            <w:r>
              <w:rPr>
                <w:rFonts w:ascii="Times New Roman" w:hAnsi="Times New Roman" w:eastAsia="宋体"/>
                <w:b w:val="0"/>
                <w:sz w:val="16"/>
              </w:rPr>
              <w:t xml:space="preserve">　赠与</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39907</w:t>
            </w:r>
          </w:p>
        </w:tc>
        <w:tc>
          <w:tcPr>
            <w:tcW w:type="dxa" w:w="2241"/>
            <w:vAlign w:val="center"/>
          </w:tcPr>
          <w:p>
            <w:pPr>
              <w:snapToGrid w:val="0"/>
              <w:spacing w:line="240" w:lineRule="auto" w:before="0" w:after="0"/>
            </w:pPr>
            <w:r>
              <w:rPr>
                <w:rFonts w:ascii="Times New Roman" w:hAnsi="Times New Roman" w:eastAsia="宋体"/>
                <w:b w:val="0"/>
                <w:sz w:val="16"/>
              </w:rPr>
              <w:t xml:space="preserve">　国家赔偿费用支出</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39908</w:t>
            </w:r>
          </w:p>
        </w:tc>
        <w:tc>
          <w:tcPr>
            <w:tcW w:type="dxa" w:w="2241"/>
            <w:vAlign w:val="center"/>
          </w:tcPr>
          <w:p>
            <w:pPr>
              <w:snapToGrid w:val="0"/>
              <w:spacing w:line="240" w:lineRule="auto" w:before="0" w:after="0"/>
            </w:pPr>
            <w:r>
              <w:rPr>
                <w:rFonts w:ascii="Times New Roman" w:hAnsi="Times New Roman" w:eastAsia="宋体"/>
                <w:b w:val="0"/>
                <w:sz w:val="16"/>
              </w:rPr>
              <w:t xml:space="preserve">　对民间非营利组织和群众性自治组织补贴</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39999</w:t>
            </w:r>
          </w:p>
        </w:tc>
        <w:tc>
          <w:tcPr>
            <w:tcW w:type="dxa" w:w="2241"/>
            <w:vAlign w:val="center"/>
          </w:tcPr>
          <w:p>
            <w:pPr>
              <w:snapToGrid w:val="0"/>
              <w:spacing w:line="240" w:lineRule="auto" w:before="0" w:after="0"/>
            </w:pPr>
            <w:r>
              <w:rPr>
                <w:rFonts w:ascii="Times New Roman" w:hAnsi="Times New Roman" w:eastAsia="宋体"/>
                <w:b w:val="0"/>
                <w:sz w:val="16"/>
              </w:rPr>
              <w:t xml:space="preserve">　其他支出</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bl>
    <w:p>
      <w:pPr>
        <w:keepNext w:val="0"/>
        <w:keepLines w:val="0"/>
        <w:pageBreakBefore w:val="0"/>
        <w:widowControl w:val="0"/>
        <w:tabs>
          <w:tab w:val="left" w:pos="3031"/>
        </w:tabs>
        <w:kinsoku/>
        <w:wordWrap/>
        <w:overflowPunct/>
        <w:topLinePunct w:val="0"/>
        <w:autoSpaceDE w:val="0"/>
        <w:autoSpaceDN w:val="0"/>
        <w:bidi w:val="0"/>
        <w:adjustRightInd/>
        <w:snapToGrid w:val="0"/>
        <w:spacing w:line="320" w:lineRule="exact" w:before="0" w:after="0"/>
        <w:ind w:left="0" w:leftChars="0" w:right="0" w:rightChars="0"/>
        <w:textAlignment w:val="auto"/>
        <w:outlineLvl w:val="9"/>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注：1</w:t>
      </w:r>
      <w:r>
        <w:rPr>
          <w:rFonts w:hint="default" w:ascii="宋体" w:hAnsi="宋体" w:eastAsia="宋体" w:cs="宋体"/>
          <w:kern w:val="0"/>
          <w:sz w:val="20"/>
          <w:szCs w:val="20"/>
          <w:lang w:eastAsia="zh-CN"/>
        </w:rPr>
        <w:t>.</w:t>
      </w:r>
      <w:r>
        <w:rPr>
          <w:rFonts w:hint="eastAsia" w:ascii="宋体" w:hAnsi="宋体" w:eastAsia="宋体" w:cs="宋体"/>
          <w:kern w:val="0"/>
          <w:sz w:val="20"/>
          <w:szCs w:val="20"/>
          <w:lang w:val="en-US" w:eastAsia="zh-CN"/>
        </w:rPr>
        <w:t>本表反映</w:t>
      </w:r>
      <w:r>
        <w:rPr>
          <w:rFonts w:hint="default" w:ascii="宋体" w:hAnsi="宋体" w:eastAsia="宋体" w:cs="宋体"/>
          <w:kern w:val="0"/>
          <w:sz w:val="20"/>
          <w:szCs w:val="20"/>
          <w:lang w:eastAsia="zh-CN"/>
        </w:rPr>
        <w:t xml:space="preserve">部门</w:t>
      </w:r>
      <w:r>
        <w:rPr>
          <w:rFonts w:hint="eastAsia" w:ascii="宋体" w:hAnsi="宋体" w:eastAsia="宋体" w:cs="宋体"/>
          <w:kern w:val="0"/>
          <w:sz w:val="20"/>
          <w:szCs w:val="20"/>
          <w:lang w:val="en-US" w:eastAsia="zh-CN"/>
        </w:rPr>
        <w:t>本年度按经济分类一般公共预算财政拨款基本支出明细情况。</w:t>
      </w:r>
    </w:p>
    <w:p>
      <w:pPr>
        <w:keepNext w:val="0"/>
        <w:keepLines w:val="0"/>
        <w:pageBreakBefore w:val="0"/>
        <w:widowControl w:val="0"/>
        <w:tabs>
          <w:tab w:val="left" w:pos="3031"/>
        </w:tabs>
        <w:kinsoku/>
        <w:wordWrap/>
        <w:overflowPunct/>
        <w:topLinePunct w:val="0"/>
        <w:autoSpaceDE w:val="0"/>
        <w:autoSpaceDN w:val="0"/>
        <w:bidi w:val="0"/>
        <w:adjustRightInd/>
        <w:snapToGrid w:val="0"/>
        <w:spacing w:line="320" w:lineRule="exact" w:before="0" w:after="0"/>
        <w:ind w:left="0" w:leftChars="0" w:right="0" w:rightChars="0"/>
        <w:textAlignment w:val="auto"/>
        <w:outlineLvl w:val="9"/>
        <w:rPr>
          <w:rFonts w:ascii="Times New Roman" w:hAnsi="Times New Roman" w:eastAsia="方正仿宋_GBK" w:cs="Times New Roman"/>
          <w:kern w:val="0"/>
          <w:sz w:val="32"/>
          <w:szCs w:val="20"/>
        </w:rPr>
        <w:sectPr>
          <w:pgSz w:w="11906" w:h="16838"/>
          <w:pgMar w:top="1440" w:right="1349" w:bottom="1440" w:left="1406"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eastAsia="宋体" w:cs="宋体"/>
          <w:kern w:val="0"/>
          <w:sz w:val="20"/>
          <w:szCs w:val="20"/>
          <w:lang w:val="en-US" w:eastAsia="zh-CN"/>
        </w:rPr>
        <w:t xml:space="preserve">    2</w:t>
      </w:r>
      <w:r>
        <w:rPr>
          <w:rFonts w:hint="default" w:ascii="宋体" w:hAnsi="宋体" w:eastAsia="宋体" w:cs="宋体"/>
          <w:kern w:val="0"/>
          <w:sz w:val="20"/>
          <w:szCs w:val="20"/>
          <w:lang w:eastAsia="zh-CN"/>
        </w:rPr>
        <w:t>.</w:t>
      </w:r>
      <w:r>
        <w:rPr>
          <w:rFonts w:hint="eastAsia" w:ascii="宋体" w:hAnsi="宋体" w:eastAsia="宋体" w:cs="宋体"/>
          <w:kern w:val="0"/>
          <w:sz w:val="20"/>
          <w:szCs w:val="20"/>
          <w:lang w:val="en-US" w:eastAsia="zh-CN"/>
        </w:rPr>
        <w:t>“科目编码”和“科目名称”均为必填项。</w:t>
      </w:r>
      <w:r>
        <w:rPr>
          <w:rFonts w:ascii="Times New Roman" w:hAnsi="Times New Roman" w:eastAsia="方正仿宋_GBK" w:cs="Times New Roman"/>
          <w:kern w:val="0"/>
          <w:sz w:val="32"/>
          <w:szCs w:val="20"/>
        </w:rPr>
        <w:br w:type="page"/>
      </w:r>
    </w:p>
    <w:tbl>
      <w:tblPr>
        <w:tblStyle w:val="TableNormal"/>
        <w:tblW w:w="13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889"/>
        <w:gridCol w:w="1871"/>
        <w:gridCol w:w="1683"/>
        <w:gridCol w:w="2097"/>
        <w:gridCol w:w="1747"/>
        <w:gridCol w:w="1482"/>
        <w:gridCol w:w="1231"/>
      </w:tblGrid>
      <w:tr>
        <w:trPr>
          <w:trHeight w:val="567" w:hRule="exact"/>
          <w:jc w:val="center"/>
        </w:trPr>
        <w:tc>
          <w:tcPr>
            <w:tcW w:w="13660" w:type="dxa"/>
            <w:gridSpan w:val="8"/>
            <w:tcBorders>
              <w:top w:val="nil"/>
              <w:left w:val="nil"/>
              <w:bottom w:val="nil"/>
              <w:right w:val="nil"/>
            </w:tcBorders>
            <w:shd w:val="clear" w:color="auto" w:fill="auto"/>
            <w:vAlign w:val="center"/>
          </w:tcPr>
          <w:p>
            <w:pPr>
              <w:snapToGrid w:val="0"/>
              <w:snapToGrid w:val="0"/>
              <w:snapToGrid w:val="0"/>
              <w:snapToGrid w:val="0"/>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方正小标宋_GBK" w:cs="Times New Roman"/>
                <w:kern w:val="0"/>
                <w:sz w:val="36"/>
                <w:szCs w:val="36"/>
              </w:rPr>
            </w:pPr>
            <w:bookmarkStart w:id="7" w:name="RANGE!A1:H16"/>
            <w:r>
              <w:rPr>
                <w:rFonts w:ascii="Times New Roman" w:hAnsi="Times New Roman" w:eastAsia="方正小标宋_GBK" w:cs="Times New Roman"/>
                <w:kern w:val="0"/>
                <w:sz w:val="36"/>
                <w:szCs w:val="36"/>
              </w:rPr>
              <w:t>一般公共预算“三公”经费、会议费、培训费支出决算表</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jc w:val="center"/>
        </w:trPr>
        <w:tc>
          <w:tcPr>
            <w:tcW w:w="1660"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方正小标宋_GBK" w:cs="Times New Roman"/>
                <w:kern w:val="0"/>
                <w:sz w:val="20"/>
                <w:szCs w:val="20"/>
              </w:rPr>
            </w:pPr>
          </w:p>
        </w:tc>
        <w:tc>
          <w:tcPr>
            <w:tcW w:w="1889"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Times New Roman" w:cs="Times New Roman"/>
                <w:kern w:val="0"/>
                <w:sz w:val="20"/>
                <w:szCs w:val="20"/>
              </w:rPr>
            </w:pPr>
          </w:p>
        </w:tc>
        <w:tc>
          <w:tcPr>
            <w:tcW w:w="1871"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Times New Roman" w:cs="Times New Roman"/>
                <w:kern w:val="0"/>
                <w:sz w:val="20"/>
                <w:szCs w:val="20"/>
              </w:rPr>
            </w:pPr>
          </w:p>
        </w:tc>
        <w:tc>
          <w:tcPr>
            <w:tcW w:w="1683"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c>
          <w:tcPr>
            <w:tcW w:w="2097"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Times New Roman" w:cs="Times New Roman"/>
                <w:kern w:val="0"/>
                <w:sz w:val="20"/>
                <w:szCs w:val="20"/>
              </w:rPr>
            </w:pPr>
          </w:p>
        </w:tc>
        <w:tc>
          <w:tcPr>
            <w:tcW w:w="1747"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Times New Roman" w:cs="Times New Roman"/>
                <w:kern w:val="0"/>
                <w:sz w:val="20"/>
                <w:szCs w:val="20"/>
              </w:rPr>
            </w:pPr>
          </w:p>
        </w:tc>
        <w:tc>
          <w:tcPr>
            <w:tcW w:w="2713" w:type="dxa"/>
            <w:gridSpan w:val="2"/>
            <w:tcBorders>
              <w:top w:val="nil"/>
              <w:left w:val="nil"/>
              <w:bottom w:val="nil"/>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before="0" w:after="0"/>
              <w:ind w:right="0" w:rightChars="0"/>
              <w:jc w:val="righ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5420" w:type="dxa"/>
            <w:gridSpan w:val="3"/>
            <w:tcBorders>
              <w:top w:val="nil"/>
              <w:left w:val="nil"/>
              <w:bottom w:val="single" w:color="auto" w:sz="4" w:space="0"/>
              <w:right w:val="nil"/>
            </w:tcBorders>
            <w:shd w:val="clear" w:color="auto" w:fill="auto"/>
            <w:vAlign w:val="center"/>
          </w:tcPr>
          <w:p>
            <w:pPr>
              <w:snapToGrid w:val="0"/>
              <w:snapToGrid w:val="0"/>
              <w:snapToGrid w:val="0"/>
              <w:snapToGrid w:val="0"/>
              <w:keepNext w:val="0"/>
              <w:keepLines w:val="0"/>
              <w:pageBreakBefore w:val="0"/>
              <w:widowControl w:val="0"/>
              <w:kinsoku/>
              <w:wordWrap/>
              <w:overflowPunct/>
              <w:topLinePunct w:val="0"/>
              <w:autoSpaceDE w:val="0"/>
              <w:autoSpaceDN w:val="0"/>
              <w:bidi w:val="0"/>
              <w:adjustRightInd/>
              <w:snapToGrid w:val="0"/>
              <w:spacing w:line="240" w:lineRule="exact" w:before="0" w:after="0"/>
              <w:ind w:left="0" w:leftChars="0" w:right="0" w:rightChars="0"/>
              <w:jc w:val="left"/>
              <w:textAlignment w:val="auto"/>
              <w:outlineLvl w:val="9"/>
              <w:rPr>
                <w:rFonts w:hint="default" w:ascii="宋体" w:hAnsi="宋体" w:eastAsia="宋体" w:cs="宋体"/>
                <w:kern w:val="0"/>
                <w:sz w:val="16"/>
                <w:szCs w:val="16"/>
                <w:lang w:eastAsia="zh-CN"/>
              </w:rPr>
            </w:pPr>
            <w:r>
              <w:rPr>
                <w:rFonts w:hint="default" w:ascii="宋体" w:hAnsi="宋体" w:eastAsia="宋体" w:cs="宋体"/>
                <w:kern w:val="0"/>
                <w:sz w:val="16"/>
                <w:szCs w:val="16"/>
                <w:lang w:eastAsia="zh-CN"/>
              </w:rPr>
              <w:t xml:space="preserve">部门名称：南通市归国华侨联合会</w:t>
            </w:r>
          </w:p>
        </w:tc>
        <w:tc>
          <w:tcPr>
            <w:tcW w:w="1683" w:type="dxa"/>
            <w:tcBorders>
              <w:top w:val="nil"/>
              <w:left w:val="nil"/>
              <w:bottom w:val="single" w:color="auto" w:sz="4" w:space="0"/>
              <w:right w:val="nil"/>
            </w:tcBorders>
            <w:shd w:val="clear" w:color="auto" w:fill="auto"/>
            <w:vAlign w:val="center"/>
          </w:tcPr>
          <w:p>
            <w:pPr>
              <w:snapToGrid w:val="0"/>
              <w:keepNext w:val="0"/>
              <w:keepLines w:val="0"/>
              <w:pageBreakBefore w:val="0"/>
              <w:widowControl w:val="0"/>
              <w:kinsoku/>
              <w:wordWrap/>
              <w:overflowPunct/>
              <w:topLinePunct w:val="0"/>
              <w:autoSpaceDE w:val="0"/>
              <w:autoSpaceDN w:val="0"/>
              <w:bidi w:val="0"/>
              <w:adjustRightInd/>
              <w:snapToGrid w:val="0"/>
              <w:spacing w:line="240" w:lineRule="exact" w:before="0" w:after="0"/>
              <w:ind w:left="0" w:leftChars="0" w:right="0" w:rightChars="0"/>
              <w:jc w:val="both"/>
              <w:textAlignment w:val="auto"/>
              <w:outlineLvl w:val="9"/>
              <w:rPr>
                <w:rFonts w:hint="default" w:ascii="宋体" w:hAnsi="宋体" w:eastAsia="宋体" w:cs="宋体"/>
                <w:kern w:val="0"/>
                <w:sz w:val="16"/>
                <w:szCs w:val="16"/>
                <w:lang w:eastAsia="zh-CN"/>
              </w:rPr>
            </w:pPr>
          </w:p>
        </w:tc>
        <w:tc>
          <w:tcPr>
            <w:tcW w:w="2097" w:type="dxa"/>
            <w:tcBorders>
              <w:top w:val="nil"/>
              <w:left w:val="nil"/>
              <w:bottom w:val="single" w:color="auto" w:sz="4" w:space="0"/>
              <w:right w:val="nil"/>
            </w:tcBorders>
            <w:shd w:val="clear" w:color="auto" w:fill="auto"/>
            <w:vAlign w:val="center"/>
          </w:tcPr>
          <w:p>
            <w:pPr>
              <w:snapToGrid w:val="0"/>
              <w:keepNext w:val="0"/>
              <w:keepLines w:val="0"/>
              <w:pageBreakBefore w:val="0"/>
              <w:widowControl w:val="0"/>
              <w:kinsoku/>
              <w:wordWrap/>
              <w:overflowPunct/>
              <w:topLinePunct w:val="0"/>
              <w:autoSpaceDE w:val="0"/>
              <w:autoSpaceDN w:val="0"/>
              <w:bidi w:val="0"/>
              <w:adjustRightInd/>
              <w:snapToGrid w:val="0"/>
              <w:spacing w:line="240" w:lineRule="exact" w:before="0" w:after="0"/>
              <w:ind w:left="0" w:leftChars="0" w:right="0" w:rightChars="0"/>
              <w:jc w:val="both"/>
              <w:textAlignment w:val="auto"/>
              <w:outlineLvl w:val="9"/>
              <w:rPr>
                <w:rFonts w:hint="default" w:ascii="宋体" w:hAnsi="宋体" w:eastAsia="宋体" w:cs="宋体"/>
                <w:kern w:val="0"/>
                <w:sz w:val="16"/>
                <w:szCs w:val="16"/>
                <w:lang w:eastAsia="zh-CN"/>
              </w:rPr>
            </w:pPr>
          </w:p>
        </w:tc>
        <w:tc>
          <w:tcPr>
            <w:tcW w:w="1747" w:type="dxa"/>
            <w:tcBorders>
              <w:top w:val="nil"/>
              <w:left w:val="nil"/>
              <w:bottom w:val="single" w:color="auto" w:sz="4" w:space="0"/>
              <w:right w:val="nil"/>
            </w:tcBorders>
            <w:shd w:val="clear" w:color="auto" w:fill="auto"/>
            <w:vAlign w:val="center"/>
          </w:tcPr>
          <w:p>
            <w:pPr>
              <w:snapToGrid w:val="0"/>
              <w:keepNext w:val="0"/>
              <w:keepLines w:val="0"/>
              <w:pageBreakBefore w:val="0"/>
              <w:widowControl w:val="0"/>
              <w:kinsoku/>
              <w:wordWrap/>
              <w:overflowPunct/>
              <w:topLinePunct w:val="0"/>
              <w:autoSpaceDE w:val="0"/>
              <w:autoSpaceDN w:val="0"/>
              <w:bidi w:val="0"/>
              <w:adjustRightInd/>
              <w:snapToGrid w:val="0"/>
              <w:spacing w:line="240" w:lineRule="exact" w:before="0" w:after="0"/>
              <w:ind w:left="0" w:leftChars="0" w:right="0" w:rightChars="0"/>
              <w:jc w:val="both"/>
              <w:textAlignment w:val="auto"/>
              <w:outlineLvl w:val="9"/>
              <w:rPr>
                <w:rFonts w:hint="default" w:ascii="宋体" w:hAnsi="宋体" w:eastAsia="宋体" w:cs="宋体"/>
                <w:kern w:val="0"/>
                <w:sz w:val="16"/>
                <w:szCs w:val="16"/>
                <w:lang w:eastAsia="zh-CN"/>
              </w:rPr>
            </w:pPr>
          </w:p>
        </w:tc>
        <w:tc>
          <w:tcPr>
            <w:tcW w:w="2713" w:type="dxa"/>
            <w:gridSpan w:val="2"/>
            <w:tcBorders>
              <w:top w:val="nil"/>
              <w:left w:val="nil"/>
              <w:bottom w:val="single" w:color="auto" w:sz="4" w:space="0"/>
              <w:right w:val="nil"/>
            </w:tcBorders>
            <w:shd w:val="clear" w:color="auto" w:fill="auto"/>
            <w:vAlign w:val="center"/>
          </w:tcPr>
          <w:p>
            <w:pPr>
              <w:snapToGrid w:val="0"/>
              <w:snapToGrid w:val="0"/>
              <w:snapToGrid w:val="0"/>
              <w:keepNext w:val="0"/>
              <w:keepLines w:val="0"/>
              <w:pageBreakBefore w:val="0"/>
              <w:widowControl w:val="0"/>
              <w:kinsoku/>
              <w:wordWrap/>
              <w:overflowPunct/>
              <w:topLinePunct w:val="0"/>
              <w:autoSpaceDE w:val="0"/>
              <w:autoSpaceDN w:val="0"/>
              <w:bidi w:val="0"/>
              <w:adjustRightInd/>
              <w:snapToGrid w:val="0"/>
              <w:spacing w:line="240" w:lineRule="exact" w:before="0" w:after="0"/>
              <w:ind w:left="0" w:leftChars="0" w:right="0" w:rightChars="0"/>
              <w:jc w:val="right"/>
              <w:textAlignment w:val="auto"/>
              <w:outlineLvl w:val="9"/>
              <w:rPr>
                <w:rFonts w:hint="default" w:ascii="宋体" w:hAnsi="宋体" w:eastAsia="宋体" w:cs="宋体"/>
                <w:kern w:val="0"/>
                <w:sz w:val="16"/>
                <w:szCs w:val="16"/>
                <w:lang w:eastAsia="zh-CN"/>
              </w:rPr>
            </w:pPr>
            <w:r>
              <w:rPr>
                <w:rFonts w:hint="default" w:ascii="宋体" w:hAnsi="宋体" w:eastAsia="宋体" w:cs="宋体"/>
                <w:kern w:val="0"/>
                <w:sz w:val="16"/>
                <w:szCs w:val="16"/>
                <w:lang w:eastAsia="zh-CN"/>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10947" w:type="dxa"/>
            <w:gridSpan w:val="6"/>
            <w:tcBorders>
              <w:top w:val="single" w:color="auto" w:sz="4" w:space="0"/>
              <w:tl2br w:val="nil"/>
              <w:tr2bl w:val="nil"/>
            </w:tcBorders>
            <w:shd w:val="clear" w:color="auto" w:fill="auto"/>
            <w:vAlign w:val="center"/>
          </w:tcPr>
          <w:p>
            <w:pPr>
              <w:snapToGrid w:val="0"/>
              <w:snapToGrid w:val="0"/>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“三公”经费</w:t>
            </w:r>
          </w:p>
        </w:tc>
        <w:tc>
          <w:tcPr>
            <w:tcW w:w="1482" w:type="dxa"/>
            <w:vMerge w:val="restart"/>
            <w:tcBorders>
              <w:top w:val="single" w:color="auto" w:sz="4" w:space="0"/>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会议费</w:t>
            </w:r>
          </w:p>
        </w:tc>
        <w:tc>
          <w:tcPr>
            <w:tcW w:w="1231" w:type="dxa"/>
            <w:vMerge w:val="restart"/>
            <w:tcBorders>
              <w:top w:val="single" w:color="auto" w:sz="4" w:space="0"/>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培训费</w:t>
            </w:r>
          </w:p>
        </w:tc>
      </w:tr>
      <w:tr>
        <w:trPr>
          <w:trHeight w:val="317" w:hRule="exact"/>
          <w:jc w:val="center"/>
        </w:trPr>
        <w:tc>
          <w:tcPr>
            <w:tcW w:w="1660" w:type="dxa"/>
            <w:vMerge w:val="restart"/>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“三公”经费</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合计</w:t>
            </w:r>
          </w:p>
        </w:tc>
        <w:tc>
          <w:tcPr>
            <w:tcW w:w="1889" w:type="dxa"/>
            <w:vMerge w:val="restart"/>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因公出国（境）费</w:t>
            </w:r>
          </w:p>
        </w:tc>
        <w:tc>
          <w:tcPr>
            <w:tcW w:w="5651" w:type="dxa"/>
            <w:gridSpan w:val="3"/>
            <w:tcBorders>
              <w:tl2br w:val="nil"/>
              <w:tr2bl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公务用车购置及运行维护费</w:t>
            </w:r>
          </w:p>
        </w:tc>
        <w:tc>
          <w:tcPr>
            <w:tcW w:w="1747" w:type="dxa"/>
            <w:vMerge w:val="restart"/>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公务接待费</w:t>
            </w:r>
          </w:p>
        </w:tc>
        <w:tc>
          <w:tcPr>
            <w:tcW w:w="1482"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231"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r>
      <w:tr>
        <w:trPr>
          <w:trHeight w:val="466" w:hRule="exact"/>
          <w:jc w:val="center"/>
        </w:trPr>
        <w:tc>
          <w:tcPr>
            <w:tcW w:w="1660"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889"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87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小计</w:t>
            </w:r>
          </w:p>
        </w:tc>
        <w:tc>
          <w:tcPr>
            <w:tcW w:w="168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公务用车购置费</w:t>
            </w:r>
          </w:p>
        </w:tc>
        <w:tc>
          <w:tcPr>
            <w:tcW w:w="2097"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公务用车运行维护费</w:t>
            </w:r>
          </w:p>
        </w:tc>
        <w:tc>
          <w:tcPr>
            <w:tcW w:w="1747"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482"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231"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r>
      <w:tr>
        <w:trPr>
          <w:trHeight w:val="317" w:hRule="exact"/>
          <w:jc w:val="center"/>
        </w:trPr>
        <w:tc>
          <w:tcPr>
            <w:tcW w:w="1660" w:type="dxa"/>
            <w:tcBorders>
              <w:bottom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7.49</w:t>
            </w:r>
          </w:p>
        </w:tc>
        <w:tc>
          <w:tcPr>
            <w:tcW w:w="1889" w:type="dxa"/>
            <w:tcBorders>
              <w:bottom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0.00</w:t>
            </w:r>
          </w:p>
        </w:tc>
        <w:tc>
          <w:tcPr>
            <w:tcW w:w="1871" w:type="dxa"/>
            <w:tcBorders>
              <w:bottom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20"/>
                <w:szCs w:val="20"/>
              </w:rPr>
            </w:pPr>
            <w:r>
              <w:rPr>
                <w:rFonts w:ascii="Times New Roman" w:hAnsi="Times New Roman" w:eastAsia="宋体"/>
                <w:b w:val="0"/>
                <w:sz w:val="16"/>
              </w:rPr>
              <w:t>0.00</w:t>
            </w:r>
          </w:p>
        </w:tc>
        <w:tc>
          <w:tcPr>
            <w:tcW w:w="1683" w:type="dxa"/>
            <w:tcBorders>
              <w:bottom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0.00</w:t>
            </w:r>
          </w:p>
        </w:tc>
        <w:tc>
          <w:tcPr>
            <w:tcW w:w="2097" w:type="dxa"/>
            <w:tcBorders>
              <w:bottom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0.00</w:t>
            </w:r>
          </w:p>
        </w:tc>
        <w:tc>
          <w:tcPr>
            <w:tcW w:w="1747" w:type="dxa"/>
            <w:tcBorders>
              <w:bottom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7.49</w:t>
            </w:r>
          </w:p>
        </w:tc>
        <w:tc>
          <w:tcPr>
            <w:tcW w:w="1482" w:type="dxa"/>
            <w:tcBorders>
              <w:bottom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5.36</w:t>
            </w:r>
          </w:p>
        </w:tc>
        <w:tc>
          <w:tcPr>
            <w:tcW w:w="1231" w:type="dxa"/>
            <w:tcBorders>
              <w:bottom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10947" w:type="dxa"/>
            <w:gridSpan w:val="6"/>
            <w:tcBorders>
              <w:left w:val="nil"/>
              <w:right w:val="nil"/>
              <w:tl2br w:val="nil"/>
              <w:tr2bl w:val="nil"/>
            </w:tcBorders>
            <w:shd w:val="clear" w:color="auto" w:fill="auto"/>
            <w:vAlign w:val="center"/>
          </w:tcPr>
          <w:p>
            <w:pPr>
              <w:snapToGrid w:val="0"/>
              <w:snapToGrid w:val="0"/>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相关统计数：</w:t>
            </w:r>
          </w:p>
        </w:tc>
        <w:tc>
          <w:tcPr>
            <w:tcW w:w="1482" w:type="dxa"/>
            <w:tcBorders>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p>
        </w:tc>
        <w:tc>
          <w:tcPr>
            <w:tcW w:w="1231" w:type="dxa"/>
            <w:tcBorders>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3549"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87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统计数</w:t>
            </w:r>
          </w:p>
        </w:tc>
        <w:tc>
          <w:tcPr>
            <w:tcW w:w="378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747" w:type="dxa"/>
            <w:tcBorders>
              <w:right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统计数</w:t>
            </w:r>
          </w:p>
        </w:tc>
        <w:tc>
          <w:tcPr>
            <w:tcW w:w="1482" w:type="dxa"/>
            <w:tcBorders>
              <w:top w:val="nil"/>
              <w:left w:val="single" w:color="auto" w:sz="4" w:space="0"/>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outlineLvl w:val="9"/>
              <w:rPr>
                <w:rFonts w:ascii="Times New Roman" w:hAnsi="Times New Roman" w:eastAsia="宋体" w:cs="Times New Roman"/>
                <w:kern w:val="0"/>
                <w:sz w:val="20"/>
                <w:szCs w:val="20"/>
              </w:rPr>
            </w:pPr>
          </w:p>
        </w:tc>
        <w:tc>
          <w:tcPr>
            <w:tcW w:w="1231" w:type="dxa"/>
            <w:tcBorders>
              <w:top w:val="nil"/>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3549"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因公出国（境）团组数(个)</w:t>
            </w:r>
          </w:p>
        </w:tc>
        <w:tc>
          <w:tcPr>
            <w:tcW w:w="187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0</w:t>
            </w:r>
          </w:p>
        </w:tc>
        <w:tc>
          <w:tcPr>
            <w:tcW w:w="378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因公出国（境）人次数(人)</w:t>
            </w:r>
          </w:p>
        </w:tc>
        <w:tc>
          <w:tcPr>
            <w:tcW w:w="1747" w:type="dxa"/>
            <w:tcBorders>
              <w:right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20"/>
                <w:szCs w:val="20"/>
              </w:rPr>
            </w:pPr>
            <w:r>
              <w:rPr>
                <w:rFonts w:ascii="Times New Roman" w:hAnsi="Times New Roman" w:eastAsia="宋体"/>
                <w:b w:val="0"/>
                <w:sz w:val="16"/>
              </w:rPr>
              <w:t>0</w:t>
            </w:r>
          </w:p>
        </w:tc>
        <w:tc>
          <w:tcPr>
            <w:tcW w:w="1482" w:type="dxa"/>
            <w:tcBorders>
              <w:top w:val="nil"/>
              <w:left w:val="single" w:color="auto" w:sz="4" w:space="0"/>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p>
        </w:tc>
        <w:tc>
          <w:tcPr>
            <w:tcW w:w="1231" w:type="dxa"/>
            <w:tcBorders>
              <w:top w:val="nil"/>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3549"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公务用车购置数(辆)</w:t>
            </w:r>
          </w:p>
        </w:tc>
        <w:tc>
          <w:tcPr>
            <w:tcW w:w="187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0</w:t>
            </w:r>
          </w:p>
        </w:tc>
        <w:tc>
          <w:tcPr>
            <w:tcW w:w="378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公务用车保有量(辆)</w:t>
            </w:r>
          </w:p>
        </w:tc>
        <w:tc>
          <w:tcPr>
            <w:tcW w:w="1747" w:type="dxa"/>
            <w:tcBorders>
              <w:right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20"/>
                <w:szCs w:val="20"/>
              </w:rPr>
            </w:pPr>
            <w:r>
              <w:rPr>
                <w:rFonts w:ascii="Times New Roman" w:hAnsi="Times New Roman" w:eastAsia="宋体"/>
                <w:b w:val="0"/>
                <w:sz w:val="16"/>
              </w:rPr>
              <w:t>0</w:t>
            </w:r>
          </w:p>
        </w:tc>
        <w:tc>
          <w:tcPr>
            <w:tcW w:w="1482" w:type="dxa"/>
            <w:tcBorders>
              <w:top w:val="nil"/>
              <w:left w:val="single" w:color="auto" w:sz="4" w:space="0"/>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p>
        </w:tc>
        <w:tc>
          <w:tcPr>
            <w:tcW w:w="1231" w:type="dxa"/>
            <w:tcBorders>
              <w:top w:val="nil"/>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3549"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国内公务接待批次(个)</w:t>
            </w:r>
          </w:p>
        </w:tc>
        <w:tc>
          <w:tcPr>
            <w:tcW w:w="187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24</w:t>
            </w:r>
          </w:p>
        </w:tc>
        <w:tc>
          <w:tcPr>
            <w:tcW w:w="378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国内公务接待人次(人)</w:t>
            </w:r>
          </w:p>
        </w:tc>
        <w:tc>
          <w:tcPr>
            <w:tcW w:w="1747" w:type="dxa"/>
            <w:tcBorders>
              <w:right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20"/>
                <w:szCs w:val="20"/>
              </w:rPr>
            </w:pPr>
            <w:r>
              <w:rPr>
                <w:rFonts w:ascii="Times New Roman" w:hAnsi="Times New Roman" w:eastAsia="宋体"/>
                <w:b w:val="0"/>
                <w:sz w:val="16"/>
              </w:rPr>
              <w:t>169</w:t>
            </w:r>
          </w:p>
        </w:tc>
        <w:tc>
          <w:tcPr>
            <w:tcW w:w="1482" w:type="dxa"/>
            <w:tcBorders>
              <w:top w:val="nil"/>
              <w:left w:val="single" w:color="auto" w:sz="4" w:space="0"/>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p>
        </w:tc>
        <w:tc>
          <w:tcPr>
            <w:tcW w:w="1231" w:type="dxa"/>
            <w:tcBorders>
              <w:top w:val="nil"/>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3549"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国（境）外公务接待批次(个)</w:t>
            </w:r>
          </w:p>
        </w:tc>
        <w:tc>
          <w:tcPr>
            <w:tcW w:w="187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0</w:t>
            </w:r>
          </w:p>
        </w:tc>
        <w:tc>
          <w:tcPr>
            <w:tcW w:w="378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国（境）外公务接待人次(人)</w:t>
            </w:r>
          </w:p>
        </w:tc>
        <w:tc>
          <w:tcPr>
            <w:tcW w:w="1747" w:type="dxa"/>
            <w:tcBorders>
              <w:right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20"/>
                <w:szCs w:val="20"/>
              </w:rPr>
            </w:pPr>
            <w:r>
              <w:rPr>
                <w:rFonts w:ascii="Times New Roman" w:hAnsi="Times New Roman" w:eastAsia="宋体"/>
                <w:b w:val="0"/>
                <w:sz w:val="16"/>
              </w:rPr>
              <w:t>0</w:t>
            </w:r>
          </w:p>
        </w:tc>
        <w:tc>
          <w:tcPr>
            <w:tcW w:w="1482" w:type="dxa"/>
            <w:tcBorders>
              <w:top w:val="nil"/>
              <w:left w:val="single" w:color="auto" w:sz="4" w:space="0"/>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p>
        </w:tc>
        <w:tc>
          <w:tcPr>
            <w:tcW w:w="1231" w:type="dxa"/>
            <w:tcBorders>
              <w:top w:val="nil"/>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3549"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召开会议次数(个)</w:t>
            </w:r>
          </w:p>
        </w:tc>
        <w:tc>
          <w:tcPr>
            <w:tcW w:w="187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12</w:t>
            </w:r>
          </w:p>
        </w:tc>
        <w:tc>
          <w:tcPr>
            <w:tcW w:w="378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参加会议人次(人)</w:t>
            </w:r>
          </w:p>
        </w:tc>
        <w:tc>
          <w:tcPr>
            <w:tcW w:w="1747" w:type="dxa"/>
            <w:tcBorders>
              <w:right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20"/>
                <w:szCs w:val="20"/>
              </w:rPr>
            </w:pPr>
            <w:r>
              <w:rPr>
                <w:rFonts w:ascii="Times New Roman" w:hAnsi="Times New Roman" w:eastAsia="宋体"/>
                <w:b w:val="0"/>
                <w:sz w:val="16"/>
              </w:rPr>
              <w:t>580</w:t>
            </w:r>
          </w:p>
        </w:tc>
        <w:tc>
          <w:tcPr>
            <w:tcW w:w="1482" w:type="dxa"/>
            <w:tcBorders>
              <w:top w:val="nil"/>
              <w:left w:val="single" w:color="auto" w:sz="4" w:space="0"/>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p>
        </w:tc>
        <w:tc>
          <w:tcPr>
            <w:tcW w:w="1231" w:type="dxa"/>
            <w:tcBorders>
              <w:top w:val="nil"/>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3549"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组织培训次数(个)</w:t>
            </w:r>
          </w:p>
        </w:tc>
        <w:tc>
          <w:tcPr>
            <w:tcW w:w="187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2</w:t>
            </w:r>
          </w:p>
        </w:tc>
        <w:tc>
          <w:tcPr>
            <w:tcW w:w="378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参加培训人次(人)</w:t>
            </w:r>
          </w:p>
        </w:tc>
        <w:tc>
          <w:tcPr>
            <w:tcW w:w="1747" w:type="dxa"/>
            <w:tcBorders>
              <w:right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20"/>
                <w:szCs w:val="20"/>
              </w:rPr>
            </w:pPr>
            <w:r>
              <w:rPr>
                <w:rFonts w:ascii="Times New Roman" w:hAnsi="Times New Roman" w:eastAsia="宋体"/>
                <w:b w:val="0"/>
                <w:sz w:val="16"/>
              </w:rPr>
              <w:t>150</w:t>
            </w:r>
          </w:p>
        </w:tc>
        <w:tc>
          <w:tcPr>
            <w:tcW w:w="1482" w:type="dxa"/>
            <w:tcBorders>
              <w:top w:val="nil"/>
              <w:left w:val="single" w:color="auto" w:sz="4" w:space="0"/>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p>
        </w:tc>
        <w:tc>
          <w:tcPr>
            <w:tcW w:w="1231" w:type="dxa"/>
            <w:tcBorders>
              <w:top w:val="nil"/>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r>
    </w:tbl>
    <w:p>
      <w:pPr>
        <w:keepNext w:val="0"/>
        <w:keepLines w:val="0"/>
        <w:pageBreakBefore w:val="0"/>
        <w:tabs>
          <w:tab w:val="left" w:pos="3031"/>
        </w:tabs>
        <w:kinsoku/>
        <w:wordWrap/>
        <w:overflowPunct/>
        <w:topLinePunct w:val="0"/>
        <w:autoSpaceDE w:val="0"/>
        <w:autoSpaceDN w:val="0"/>
        <w:bidi w:val="0"/>
        <w:adjustRightInd/>
        <w:snapToGrid w:val="0"/>
        <w:spacing w:line="320" w:lineRule="exact" w:before="0" w:after="0"/>
        <w:ind w:left="0" w:leftChars="0" w:right="0" w:rightChars="0" w:firstLine="100" w:firstLineChars="50"/>
        <w:outlineLvl w:val="9"/>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注：“三公”经费、会议费、培训费详细支出情况见支出情况说明。</w:t>
      </w:r>
    </w:p>
    <w:p>
      <w:pPr>
        <w:keepNext w:val="0"/>
        <w:keepLines w:val="0"/>
        <w:pageBreakBefore w:val="0"/>
        <w:kinsoku/>
        <w:wordWrap/>
        <w:overflowPunct/>
        <w:topLinePunct w:val="0"/>
        <w:bidi w:val="0"/>
        <w:adjustRightInd/>
        <w:snapToGrid w:val="0"/>
        <w:spacing w:before="0" w:after="0" w:line="320" w:lineRule="exact"/>
        <w:ind w:left="0" w:leftChars="0" w:right="0" w:rightChars="0"/>
        <w:outlineLvl w:val="9"/>
        <w:rPr>
          <w:rFonts w:ascii="Times New Roman" w:hAnsi="Times New Roman" w:eastAsia="方正仿宋_GBK" w:cs="Times New Roman"/>
          <w:kern w:val="0"/>
          <w:sz w:val="32"/>
          <w:szCs w:val="20"/>
        </w:rPr>
        <w:sectPr>
          <w:pgSz w:w="16838" w:h="11906" w:orient="landscape"/>
          <w:pgMar w:top="1800" w:right="1440" w:bottom="1800" w:left="1553" w:header="851" w:footer="992" w:gutter="0"/>
          <w:pgBorders>
            <w:top w:val="none" w:sz="0" w:space="0"/>
            <w:left w:val="none" w:sz="0" w:space="0"/>
            <w:bottom w:val="none" w:sz="0" w:space="0"/>
            <w:right w:val="none" w:sz="0" w:space="0"/>
          </w:pgBorders>
          <w:cols w:space="425" w:num="1"/>
          <w:docGrid w:type="lines" w:linePitch="312" w:charSpace="0"/>
        </w:sectPr>
      </w:pPr>
    </w:p>
    <w:tbl>
      <w:tblPr>
        <w:tblStyle w:val="TableNormal"/>
        <w:tblW w:w="13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3"/>
        <w:gridCol w:w="3241"/>
        <w:gridCol w:w="1374"/>
        <w:gridCol w:w="1506"/>
        <w:gridCol w:w="1566"/>
        <w:gridCol w:w="1615"/>
        <w:gridCol w:w="1614"/>
        <w:gridCol w:w="1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0" w:hRule="atLeast"/>
          <w:tblHeader/>
          <w:jc w:val="center"/>
        </w:trPr>
        <w:tc>
          <w:tcPr>
            <w:tcW w:w="13850" w:type="dxa"/>
            <w:gridSpan w:val="8"/>
            <w:tcBorders>
              <w:top w:val="nil"/>
              <w:left w:val="nil"/>
              <w:bottom w:val="nil"/>
              <w:right w:val="nil"/>
            </w:tcBorders>
            <w:shd w:val="clear" w:color="auto" w:fill="auto"/>
            <w:vAlign w:val="center"/>
          </w:tcPr>
          <w:p>
            <w:pPr>
              <w:snapToGrid w:val="0"/>
              <w:snapToGrid w:val="0"/>
              <w:snapToGrid w:val="0"/>
              <w:snapToGrid w:val="0"/>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Times New Roman" w:hAnsi="Times New Roman" w:eastAsia="方正小标宋_GBK" w:cs="Times New Roman"/>
                <w:kern w:val="0"/>
                <w:sz w:val="40"/>
                <w:szCs w:val="40"/>
              </w:rPr>
            </w:pPr>
            <w:bookmarkStart w:id="8" w:name="RANGE!A1:H14"/>
            <w:r>
              <w:rPr>
                <w:rFonts w:ascii="Times New Roman" w:hAnsi="Times New Roman" w:eastAsia="方正小标宋_GBK" w:cs="Times New Roman"/>
                <w:kern w:val="0"/>
                <w:sz w:val="40"/>
                <w:szCs w:val="40"/>
              </w:rPr>
              <w:t>政府性基金预算收入支出决算表</w:t>
            </w:r>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blHeader/>
          <w:jc w:val="center"/>
        </w:trPr>
        <w:tc>
          <w:tcPr>
            <w:tcW w:w="4624" w:type="dxa"/>
            <w:gridSpan w:val="2"/>
            <w:tcBorders>
              <w:top w:val="nil"/>
              <w:left w:val="nil"/>
              <w:bottom w:val="nil"/>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both"/>
              <w:textAlignment w:val="auto"/>
              <w:rPr>
                <w:rFonts w:ascii="宋体" w:hAnsi="宋体" w:eastAsia="宋体" w:cs="宋体"/>
                <w:kern w:val="0"/>
                <w:sz w:val="16"/>
                <w:szCs w:val="16"/>
              </w:rPr>
            </w:pPr>
          </w:p>
        </w:tc>
        <w:tc>
          <w:tcPr>
            <w:tcW w:w="1374"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textAlignment w:val="auto"/>
              <w:rPr>
                <w:rFonts w:ascii="宋体" w:hAnsi="宋体" w:eastAsia="宋体" w:cs="宋体"/>
                <w:kern w:val="0"/>
                <w:sz w:val="16"/>
                <w:szCs w:val="16"/>
              </w:rPr>
            </w:pPr>
          </w:p>
        </w:tc>
        <w:tc>
          <w:tcPr>
            <w:tcW w:w="1506"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16"/>
                <w:szCs w:val="16"/>
              </w:rPr>
            </w:pPr>
          </w:p>
        </w:tc>
        <w:tc>
          <w:tcPr>
            <w:tcW w:w="1566"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16"/>
                <w:szCs w:val="16"/>
              </w:rPr>
            </w:pPr>
          </w:p>
        </w:tc>
        <w:tc>
          <w:tcPr>
            <w:tcW w:w="1615"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16"/>
                <w:szCs w:val="16"/>
              </w:rPr>
            </w:pPr>
          </w:p>
        </w:tc>
        <w:tc>
          <w:tcPr>
            <w:tcW w:w="1614"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16"/>
                <w:szCs w:val="16"/>
              </w:rPr>
            </w:pPr>
          </w:p>
        </w:tc>
        <w:tc>
          <w:tcPr>
            <w:tcW w:w="1551" w:type="dxa"/>
            <w:tcBorders>
              <w:top w:val="nil"/>
              <w:left w:val="nil"/>
              <w:bottom w:val="nil"/>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right="0" w:rightChars="0"/>
              <w:jc w:val="right"/>
              <w:textAlignment w:val="auto"/>
              <w:rPr>
                <w:rFonts w:ascii="宋体" w:hAnsi="宋体" w:eastAsia="宋体" w:cs="宋体"/>
                <w:kern w:val="0"/>
                <w:sz w:val="18"/>
                <w:szCs w:val="18"/>
              </w:rPr>
            </w:pPr>
            <w:r>
              <w:rPr>
                <w:rFonts w:hint="eastAsia" w:ascii="宋体" w:hAnsi="宋体" w:eastAsia="宋体" w:cs="宋体"/>
                <w:kern w:val="0"/>
                <w:sz w:val="18"/>
                <w:szCs w:val="18"/>
              </w:rPr>
              <w:t>公开10表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0" w:hRule="atLeast"/>
          <w:tblHeader/>
          <w:jc w:val="center"/>
        </w:trPr>
        <w:tc>
          <w:tcPr>
            <w:tcW w:w="4624" w:type="dxa"/>
            <w:gridSpan w:val="2"/>
            <w:tcBorders>
              <w:top w:val="nil"/>
              <w:left w:val="nil"/>
              <w:bottom w:val="single" w:color="000000" w:sz="4" w:space="0"/>
              <w:right w:val="nil"/>
            </w:tcBorders>
            <w:shd w:val="clear" w:color="auto" w:fill="auto"/>
            <w:vAlign w:val="center"/>
          </w:tcPr>
          <w:p>
            <w:pPr>
              <w:snapToGrid w:val="0"/>
              <w:snapToGrid w:val="0"/>
              <w:snapToGrid w:val="0"/>
              <w:keepNext w:val="0"/>
              <w:keepLines w:val="0"/>
              <w:pageBreakBefore w:val="0"/>
              <w:widowControl w:val="0"/>
              <w:kinsoku/>
              <w:wordWrap/>
              <w:overflowPunct/>
              <w:topLinePunct w:val="0"/>
              <w:autoSpaceDE w:val="0"/>
              <w:autoSpaceDN w:val="0"/>
              <w:bidi w:val="0"/>
              <w:adjustRightInd/>
              <w:snapToGrid w:val="0"/>
              <w:spacing w:line="240" w:lineRule="exact" w:before="0" w:after="0"/>
              <w:ind w:left="0" w:leftChars="0" w:right="0" w:rightChars="0"/>
              <w:jc w:val="left"/>
              <w:textAlignment w:val="auto"/>
              <w:outlineLvl w:val="9"/>
              <w:rPr>
                <w:rFonts w:hint="eastAsia" w:ascii="宋体" w:hAnsi="宋体" w:eastAsia="宋体" w:cs="宋体"/>
                <w:kern w:val="0"/>
                <w:sz w:val="16"/>
                <w:szCs w:val="16"/>
                <w:lang w:val="en-US" w:eastAsia="zh-CN"/>
              </w:rPr>
            </w:pPr>
            <w:r>
              <w:rPr>
                <w:rFonts w:hint="default" w:ascii="宋体" w:hAnsi="宋体" w:eastAsia="宋体" w:cs="宋体"/>
                <w:kern w:val="0"/>
                <w:sz w:val="16"/>
                <w:szCs w:val="16"/>
                <w:lang w:eastAsia="zh-CN"/>
              </w:rPr>
              <w:t xml:space="preserve">部门</w:t>
            </w:r>
            <w:r>
              <w:rPr>
                <w:rFonts w:hint="eastAsia" w:ascii="宋体" w:hAnsi="宋体" w:eastAsia="宋体" w:cs="宋体"/>
                <w:kern w:val="0"/>
                <w:sz w:val="16"/>
                <w:szCs w:val="16"/>
                <w:lang w:val="en-US" w:eastAsia="zh-CN"/>
              </w:rPr>
              <w:t xml:space="preserve">名称：南通市归国华侨联合会</w:t>
            </w:r>
          </w:p>
        </w:tc>
        <w:tc>
          <w:tcPr>
            <w:tcW w:w="1374" w:type="dxa"/>
            <w:tcBorders>
              <w:top w:val="nil"/>
              <w:left w:val="nil"/>
              <w:bottom w:val="single" w:color="000000" w:sz="4" w:space="0"/>
              <w:right w:val="nil"/>
            </w:tcBorders>
            <w:shd w:val="clear" w:color="auto" w:fill="auto"/>
            <w:vAlign w:val="center"/>
          </w:tcPr>
          <w:p>
            <w:pPr>
              <w:snapToGrid w:val="0"/>
              <w:keepNext w:val="0"/>
              <w:keepLines w:val="0"/>
              <w:pageBreakBefore w:val="0"/>
              <w:widowControl/>
              <w:tabs>
                <w:tab w:val="left" w:pos="3832"/>
              </w:tabs>
              <w:kinsoku/>
              <w:wordWrap/>
              <w:overflowPunct/>
              <w:topLinePunct w:val="0"/>
              <w:bidi w:val="0"/>
              <w:adjustRightInd/>
              <w:snapToGrid w:val="0"/>
              <w:spacing w:before="0" w:after="0"/>
              <w:ind w:left="0" w:leftChars="0" w:right="0" w:rightChars="0"/>
              <w:jc w:val="both"/>
              <w:textAlignment w:val="auto"/>
              <w:rPr>
                <w:rFonts w:hint="eastAsia" w:ascii="宋体" w:hAnsi="宋体" w:eastAsia="宋体" w:cs="宋体"/>
                <w:kern w:val="0"/>
                <w:sz w:val="16"/>
                <w:szCs w:val="16"/>
              </w:rPr>
            </w:pPr>
          </w:p>
        </w:tc>
        <w:tc>
          <w:tcPr>
            <w:tcW w:w="1506" w:type="dxa"/>
            <w:tcBorders>
              <w:top w:val="nil"/>
              <w:left w:val="nil"/>
              <w:bottom w:val="single" w:color="000000"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textAlignment w:val="auto"/>
              <w:rPr>
                <w:rFonts w:ascii="宋体" w:hAnsi="宋体" w:eastAsia="宋体" w:cs="宋体"/>
                <w:kern w:val="0"/>
                <w:sz w:val="16"/>
                <w:szCs w:val="16"/>
              </w:rPr>
            </w:pPr>
          </w:p>
        </w:tc>
        <w:tc>
          <w:tcPr>
            <w:tcW w:w="1566" w:type="dxa"/>
            <w:tcBorders>
              <w:top w:val="nil"/>
              <w:left w:val="nil"/>
              <w:bottom w:val="single" w:color="000000"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textAlignment w:val="auto"/>
              <w:rPr>
                <w:rFonts w:ascii="宋体" w:hAnsi="宋体" w:eastAsia="宋体" w:cs="宋体"/>
                <w:kern w:val="0"/>
                <w:sz w:val="16"/>
                <w:szCs w:val="16"/>
              </w:rPr>
            </w:pPr>
          </w:p>
        </w:tc>
        <w:tc>
          <w:tcPr>
            <w:tcW w:w="1615" w:type="dxa"/>
            <w:tcBorders>
              <w:top w:val="nil"/>
              <w:left w:val="nil"/>
              <w:bottom w:val="single" w:color="000000"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textAlignment w:val="auto"/>
              <w:rPr>
                <w:rFonts w:ascii="宋体" w:hAnsi="宋体" w:eastAsia="宋体" w:cs="宋体"/>
                <w:kern w:val="0"/>
                <w:sz w:val="16"/>
                <w:szCs w:val="16"/>
              </w:rPr>
            </w:pPr>
          </w:p>
        </w:tc>
        <w:tc>
          <w:tcPr>
            <w:tcW w:w="1614" w:type="dxa"/>
            <w:tcBorders>
              <w:top w:val="nil"/>
              <w:left w:val="nil"/>
              <w:bottom w:val="single" w:color="000000"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textAlignment w:val="auto"/>
              <w:rPr>
                <w:rFonts w:ascii="宋体" w:hAnsi="宋体" w:eastAsia="宋体" w:cs="宋体"/>
                <w:kern w:val="0"/>
                <w:sz w:val="16"/>
                <w:szCs w:val="16"/>
              </w:rPr>
            </w:pPr>
          </w:p>
        </w:tc>
        <w:tc>
          <w:tcPr>
            <w:tcW w:w="1551" w:type="dxa"/>
            <w:tcBorders>
              <w:top w:val="nil"/>
              <w:left w:val="nil"/>
              <w:bottom w:val="single" w:color="000000" w:sz="4" w:space="0"/>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right="0" w:rightChars="0"/>
              <w:jc w:val="right"/>
              <w:textAlignment w:val="auto"/>
              <w:rPr>
                <w:rFonts w:ascii="宋体" w:hAnsi="宋体" w:eastAsia="宋体" w:cs="宋体"/>
                <w:kern w:val="0"/>
                <w:sz w:val="16"/>
                <w:szCs w:val="16"/>
              </w:rPr>
            </w:pPr>
            <w:r>
              <w:rPr>
                <w:rFonts w:hint="eastAsia" w:ascii="宋体" w:hAnsi="宋体" w:eastAsia="宋体" w:cs="宋体"/>
                <w:kern w:val="0"/>
                <w:sz w:val="16"/>
                <w:szCs w:val="16"/>
              </w:rPr>
              <w:t>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 w:hRule="atLeast"/>
          <w:tblHeader/>
          <w:jc w:val="center"/>
        </w:trPr>
        <w:tc>
          <w:tcPr>
            <w:tcW w:w="4624" w:type="dxa"/>
            <w:gridSpan w:val="2"/>
            <w:tcBorders>
              <w:top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项    目</w:t>
            </w:r>
          </w:p>
        </w:tc>
        <w:tc>
          <w:tcPr>
            <w:tcW w:w="1374" w:type="dxa"/>
            <w:vMerge w:val="restart"/>
            <w:tcBorders>
              <w:top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年初结转和结余</w:t>
            </w:r>
          </w:p>
        </w:tc>
        <w:tc>
          <w:tcPr>
            <w:tcW w:w="1506" w:type="dxa"/>
            <w:vMerge w:val="restart"/>
            <w:tcBorders>
              <w:top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本年收入</w:t>
            </w:r>
          </w:p>
        </w:tc>
        <w:tc>
          <w:tcPr>
            <w:tcW w:w="4795" w:type="dxa"/>
            <w:gridSpan w:val="3"/>
            <w:tcBorders>
              <w:top w:val="single" w:color="000000" w:sz="4" w:space="0"/>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本年支出</w:t>
            </w:r>
          </w:p>
        </w:tc>
        <w:tc>
          <w:tcPr>
            <w:tcW w:w="1551" w:type="dxa"/>
            <w:vMerge w:val="restart"/>
            <w:tcBorders>
              <w:top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2" w:hRule="atLeast"/>
          <w:tblHeader/>
          <w:jc w:val="center"/>
        </w:trPr>
        <w:tc>
          <w:tcPr>
            <w:tcW w:w="1383"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功能分类</w:t>
            </w:r>
          </w:p>
          <w:p>
            <w:pPr>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科目编码</w:t>
            </w:r>
          </w:p>
        </w:tc>
        <w:tc>
          <w:tcPr>
            <w:tcW w:w="3241"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374" w:type="dxa"/>
            <w:vMerge w:val="continue"/>
            <w:vAlign w:val="center"/>
          </w:tcPr>
          <w:p>
            <w:pPr>
              <w:keepNext w:val="0"/>
              <w:keepLines w:val="0"/>
              <w:pageBreakBefore w:val="0"/>
              <w:widowControl/>
              <w:kinsoku/>
              <w:wordWrap/>
              <w:overflowPunct/>
              <w:topLinePunct w:val="0"/>
              <w:bidi w:val="0"/>
              <w:adjustRightInd/>
              <w:snapToGrid w:val="0"/>
              <w:ind w:left="0" w:leftChars="0" w:right="0" w:rightChars="0"/>
              <w:jc w:val="left"/>
              <w:textAlignment w:val="auto"/>
              <w:rPr>
                <w:rFonts w:ascii="宋体" w:hAnsi="宋体" w:eastAsia="宋体" w:cs="宋体"/>
                <w:kern w:val="0"/>
                <w:sz w:val="20"/>
                <w:szCs w:val="20"/>
              </w:rPr>
            </w:pPr>
          </w:p>
        </w:tc>
        <w:tc>
          <w:tcPr>
            <w:tcW w:w="1506" w:type="dxa"/>
            <w:vMerge w:val="continue"/>
            <w:vAlign w:val="center"/>
          </w:tcPr>
          <w:p>
            <w:pPr>
              <w:keepNext w:val="0"/>
              <w:keepLines w:val="0"/>
              <w:pageBreakBefore w:val="0"/>
              <w:widowControl/>
              <w:kinsoku/>
              <w:wordWrap/>
              <w:overflowPunct/>
              <w:topLinePunct w:val="0"/>
              <w:bidi w:val="0"/>
              <w:adjustRightInd/>
              <w:snapToGrid w:val="0"/>
              <w:ind w:left="0" w:leftChars="0" w:right="0" w:rightChars="0"/>
              <w:jc w:val="left"/>
              <w:textAlignment w:val="auto"/>
              <w:rPr>
                <w:rFonts w:ascii="宋体" w:hAnsi="宋体" w:eastAsia="宋体" w:cs="宋体"/>
                <w:kern w:val="0"/>
                <w:sz w:val="20"/>
                <w:szCs w:val="20"/>
              </w:rPr>
            </w:pPr>
          </w:p>
        </w:tc>
        <w:tc>
          <w:tcPr>
            <w:tcW w:w="1566"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小计</w:t>
            </w:r>
          </w:p>
        </w:tc>
        <w:tc>
          <w:tcPr>
            <w:tcW w:w="1615"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基本支出</w:t>
            </w:r>
          </w:p>
        </w:tc>
        <w:tc>
          <w:tcPr>
            <w:tcW w:w="1614"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项目支出</w:t>
            </w:r>
          </w:p>
        </w:tc>
        <w:tc>
          <w:tcPr>
            <w:tcW w:w="1551" w:type="dxa"/>
            <w:vMerge w:val="continue"/>
            <w:vAlign w:val="center"/>
          </w:tcPr>
          <w:p>
            <w:pPr>
              <w:keepNext w:val="0"/>
              <w:keepLines w:val="0"/>
              <w:pageBreakBefore w:val="0"/>
              <w:widowControl/>
              <w:kinsoku/>
              <w:wordWrap/>
              <w:overflowPunct/>
              <w:topLinePunct w:val="0"/>
              <w:bidi w:val="0"/>
              <w:adjustRightInd/>
              <w:snapToGrid w:val="0"/>
              <w:ind w:left="0" w:leftChars="0" w:right="0" w:rightChars="0"/>
              <w:jc w:val="left"/>
              <w:textAlignment w:val="auto"/>
              <w:rPr>
                <w:rFonts w:ascii="宋体" w:hAnsi="宋体" w:eastAsia="宋体" w:cs="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 w:hRule="atLeast"/>
          <w:tblHeader/>
          <w:jc w:val="center"/>
        </w:trPr>
        <w:tc>
          <w:tcPr>
            <w:tcW w:w="4624" w:type="dxa"/>
            <w:gridSpan w:val="2"/>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栏次</w:t>
            </w:r>
          </w:p>
        </w:tc>
        <w:tc>
          <w:tcPr>
            <w:tcW w:w="1374"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　</w:t>
            </w:r>
          </w:p>
        </w:tc>
        <w:tc>
          <w:tcPr>
            <w:tcW w:w="1506"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　</w:t>
            </w:r>
          </w:p>
        </w:tc>
        <w:tc>
          <w:tcPr>
            <w:tcW w:w="1566"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1</w:t>
            </w:r>
          </w:p>
        </w:tc>
        <w:tc>
          <w:tcPr>
            <w:tcW w:w="1615"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2</w:t>
            </w:r>
          </w:p>
        </w:tc>
        <w:tc>
          <w:tcPr>
            <w:tcW w:w="1614"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3</w:t>
            </w:r>
          </w:p>
        </w:tc>
        <w:tc>
          <w:tcPr>
            <w:tcW w:w="1551"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 w:hRule="atLeast"/>
          <w:tblHeader/>
          <w:jc w:val="center"/>
        </w:trPr>
        <w:tc>
          <w:tcPr>
            <w:tcW w:w="4624" w:type="dxa"/>
            <w:gridSpan w:val="2"/>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合计</w:t>
            </w:r>
          </w:p>
        </w:tc>
        <w:tc>
          <w:tcPr>
            <w:tcW w:w="1374" w:type="dxa"/>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textAlignment w:val="auto"/>
              <w:rPr>
                <w:rFonts w:ascii="宋体" w:hAnsi="宋体" w:eastAsia="宋体" w:cs="宋体"/>
                <w:kern w:val="0"/>
                <w:sz w:val="20"/>
                <w:szCs w:val="20"/>
              </w:rPr>
            </w:pPr>
            <w:r>
              <w:rPr>
                <w:rFonts w:ascii="Times New Roman" w:hAnsi="Times New Roman" w:eastAsia="宋体"/>
                <w:b w:val="0"/>
                <w:sz w:val="16"/>
              </w:rPr>
              <w:t>0.00</w:t>
            </w:r>
          </w:p>
        </w:tc>
        <w:tc>
          <w:tcPr>
            <w:tcW w:w="1506" w:type="dxa"/>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textAlignment w:val="auto"/>
              <w:rPr>
                <w:rFonts w:ascii="宋体" w:hAnsi="宋体" w:eastAsia="宋体" w:cs="宋体"/>
                <w:kern w:val="0"/>
                <w:sz w:val="20"/>
                <w:szCs w:val="20"/>
              </w:rPr>
            </w:pPr>
            <w:r>
              <w:rPr>
                <w:rFonts w:ascii="Times New Roman" w:hAnsi="Times New Roman" w:eastAsia="宋体"/>
                <w:b w:val="0"/>
                <w:sz w:val="16"/>
              </w:rPr>
              <w:t>0.00</w:t>
            </w:r>
          </w:p>
        </w:tc>
        <w:tc>
          <w:tcPr>
            <w:tcW w:w="1566" w:type="dxa"/>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textAlignment w:val="auto"/>
              <w:rPr>
                <w:rFonts w:ascii="宋体" w:hAnsi="宋体" w:eastAsia="宋体" w:cs="宋体"/>
                <w:kern w:val="0"/>
                <w:sz w:val="20"/>
                <w:szCs w:val="20"/>
              </w:rPr>
            </w:pPr>
            <w:r>
              <w:rPr>
                <w:rFonts w:ascii="Times New Roman" w:hAnsi="Times New Roman" w:eastAsia="宋体"/>
                <w:b w:val="0"/>
                <w:sz w:val="16"/>
              </w:rPr>
              <w:t>0.00</w:t>
            </w:r>
          </w:p>
        </w:tc>
        <w:tc>
          <w:tcPr>
            <w:tcW w:w="1615" w:type="dxa"/>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textAlignment w:val="auto"/>
              <w:rPr>
                <w:rFonts w:ascii="宋体" w:hAnsi="宋体" w:eastAsia="宋体" w:cs="宋体"/>
                <w:kern w:val="0"/>
                <w:sz w:val="20"/>
                <w:szCs w:val="20"/>
              </w:rPr>
            </w:pPr>
            <w:r>
              <w:rPr>
                <w:rFonts w:ascii="Times New Roman" w:hAnsi="Times New Roman" w:eastAsia="宋体"/>
                <w:b w:val="0"/>
                <w:sz w:val="16"/>
              </w:rPr>
              <w:t>0.00</w:t>
            </w:r>
          </w:p>
        </w:tc>
        <w:tc>
          <w:tcPr>
            <w:tcW w:w="1614" w:type="dxa"/>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textAlignment w:val="auto"/>
              <w:rPr>
                <w:rFonts w:ascii="宋体" w:hAnsi="宋体" w:eastAsia="宋体" w:cs="宋体"/>
                <w:kern w:val="0"/>
                <w:sz w:val="20"/>
                <w:szCs w:val="20"/>
              </w:rPr>
            </w:pPr>
            <w:r>
              <w:rPr>
                <w:rFonts w:ascii="Times New Roman" w:hAnsi="Times New Roman" w:eastAsia="宋体"/>
                <w:b w:val="0"/>
                <w:sz w:val="16"/>
              </w:rPr>
              <w:t>0.00</w:t>
            </w:r>
          </w:p>
        </w:tc>
        <w:tc>
          <w:tcPr>
            <w:tcW w:w="1551" w:type="dxa"/>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textAlignment w:val="auto"/>
              <w:rPr>
                <w:rFonts w:ascii="宋体" w:hAnsi="宋体" w:eastAsia="宋体" w:cs="宋体"/>
                <w:kern w:val="0"/>
                <w:sz w:val="20"/>
                <w:szCs w:val="20"/>
              </w:rPr>
            </w:pPr>
            <w:r>
              <w:rPr>
                <w:rFonts w:ascii="Times New Roman" w:hAnsi="Times New Roman" w:eastAsia="宋体"/>
                <w:b w:val="0"/>
                <w:sz w:val="16"/>
              </w:rPr>
              <w:t>0.00</w:t>
            </w:r>
          </w:p>
        </w:tc>
      </w:tr>
    </w:tbl>
    <w:p>
      <w:pPr>
        <w:keepNext w:val="0"/>
        <w:keepLines w:val="0"/>
        <w:pageBreakBefore w:val="0"/>
        <w:widowControl w:val="0"/>
        <w:kinsoku/>
        <w:wordWrap/>
        <w:overflowPunct/>
        <w:topLinePunct w:val="0"/>
        <w:autoSpaceDE w:val="0"/>
        <w:autoSpaceDN w:val="0"/>
        <w:bidi w:val="0"/>
        <w:adjustRightInd/>
        <w:snapToGrid w:val="0"/>
        <w:spacing w:line="320" w:lineRule="atLeast" w:before="0" w:after="0"/>
        <w:ind w:left="0" w:leftChars="0" w:right="0" w:rightChars="0"/>
        <w:jc w:val="both"/>
        <w:textAlignment w:val="auto"/>
        <w:outlineLvl w:val="9"/>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本年度无政府性基金预算收入支出决算。</w:t>
      </w:r>
    </w:p>
    <w:p>
      <w:pPr>
        <w:keepNext w:val="0"/>
        <w:keepLines w:val="0"/>
        <w:pageBreakBefore w:val="0"/>
        <w:widowControl w:val="0"/>
        <w:kinsoku/>
        <w:wordWrap/>
        <w:overflowPunct/>
        <w:topLinePunct w:val="0"/>
        <w:autoSpaceDE w:val="0"/>
        <w:autoSpaceDN w:val="0"/>
        <w:bidi w:val="0"/>
        <w:adjustRightInd/>
        <w:snapToGrid w:val="0"/>
        <w:spacing w:line="320" w:lineRule="exact" w:before="0" w:after="0"/>
        <w:ind w:left="0" w:leftChars="0" w:right="0" w:rightChars="0"/>
        <w:jc w:val="both"/>
        <w:textAlignment w:val="auto"/>
        <w:outlineLvl w:val="9"/>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注：1</w:t>
      </w:r>
      <w:r>
        <w:rPr>
          <w:rFonts w:hint="default" w:ascii="宋体" w:hAnsi="宋体" w:eastAsia="宋体" w:cs="宋体"/>
          <w:kern w:val="0"/>
          <w:sz w:val="16"/>
          <w:szCs w:val="16"/>
          <w:lang w:eastAsia="zh-CN"/>
        </w:rPr>
        <w:t>.</w:t>
      </w:r>
      <w:r>
        <w:rPr>
          <w:rFonts w:hint="eastAsia" w:ascii="宋体" w:hAnsi="宋体" w:eastAsia="宋体" w:cs="宋体"/>
          <w:kern w:val="0"/>
          <w:sz w:val="16"/>
          <w:szCs w:val="16"/>
          <w:lang w:val="en-US" w:eastAsia="zh-CN"/>
        </w:rPr>
        <w:t>本表反映</w:t>
      </w:r>
      <w:r>
        <w:rPr>
          <w:rFonts w:hint="default" w:ascii="宋体" w:hAnsi="宋体" w:eastAsia="宋体" w:cs="宋体"/>
          <w:kern w:val="0"/>
          <w:sz w:val="16"/>
          <w:szCs w:val="16"/>
          <w:lang w:eastAsia="zh-CN"/>
        </w:rPr>
        <w:t xml:space="preserve">部门</w:t>
      </w:r>
      <w:r>
        <w:rPr>
          <w:rFonts w:hint="eastAsia" w:ascii="宋体" w:hAnsi="宋体" w:eastAsia="宋体" w:cs="宋体"/>
          <w:kern w:val="0"/>
          <w:sz w:val="16"/>
          <w:szCs w:val="16"/>
          <w:lang w:val="en-US" w:eastAsia="zh-CN"/>
        </w:rPr>
        <w:t>本年度按功能分类政府性基金预算财政拨款收支及结转和结余情况。</w:t>
      </w:r>
    </w:p>
    <w:p>
      <w:pPr>
        <w:keepNext w:val="0"/>
        <w:keepLines w:val="0"/>
        <w:pageBreakBefore w:val="0"/>
        <w:widowControl w:val="0"/>
        <w:tabs>
          <w:tab w:val="left" w:pos="3031"/>
        </w:tabs>
        <w:kinsoku/>
        <w:wordWrap/>
        <w:overflowPunct/>
        <w:topLinePunct w:val="0"/>
        <w:autoSpaceDE w:val="0"/>
        <w:autoSpaceDN w:val="0"/>
        <w:bidi w:val="0"/>
        <w:adjustRightInd/>
        <w:snapToGrid w:val="0"/>
        <w:spacing w:line="320" w:lineRule="exact" w:before="0" w:after="0"/>
        <w:ind w:left="0" w:leftChars="0" w:right="0" w:rightChars="0" w:firstLine="320" w:firstLineChars="200"/>
        <w:jc w:val="both"/>
        <w:textAlignment w:val="auto"/>
        <w:outlineLvl w:val="9"/>
        <w:rPr>
          <w:rFonts w:ascii="宋体" w:hAnsi="宋体" w:eastAsia="宋体" w:cs="宋体"/>
          <w:kern w:val="0"/>
          <w:sz w:val="16"/>
          <w:szCs w:val="16"/>
        </w:rPr>
      </w:pPr>
      <w:r>
        <w:rPr>
          <w:rFonts w:hint="eastAsia" w:ascii="宋体" w:hAnsi="宋体" w:eastAsia="宋体" w:cs="宋体"/>
          <w:kern w:val="0"/>
          <w:sz w:val="16"/>
          <w:szCs w:val="16"/>
          <w:lang w:val="en-US" w:eastAsia="zh-CN"/>
        </w:rPr>
        <w:t>2</w:t>
      </w:r>
      <w:r>
        <w:rPr>
          <w:rFonts w:hint="default" w:ascii="宋体" w:hAnsi="宋体" w:eastAsia="宋体" w:cs="宋体"/>
          <w:kern w:val="0"/>
          <w:sz w:val="16"/>
          <w:szCs w:val="16"/>
          <w:lang w:eastAsia="zh-CN"/>
        </w:rPr>
        <w:t>.</w:t>
      </w:r>
      <w:r>
        <w:rPr>
          <w:rFonts w:hint="eastAsia" w:ascii="宋体" w:hAnsi="宋体" w:eastAsia="宋体" w:cs="宋体"/>
          <w:kern w:val="0"/>
          <w:sz w:val="16"/>
          <w:szCs w:val="16"/>
          <w:lang w:val="en-US" w:eastAsia="zh-CN"/>
        </w:rPr>
        <w:t>"科目编码"和"科目名称"均为必填项。</w:t>
      </w:r>
    </w:p>
    <w:p>
      <w:pPr>
        <w:keepNext w:val="0"/>
        <w:keepLines w:val="0"/>
        <w:pageBreakBefore w:val="0"/>
        <w:kinsoku/>
        <w:wordWrap/>
        <w:overflowPunct/>
        <w:topLinePunct w:val="0"/>
        <w:bidi w:val="0"/>
        <w:adjustRightInd/>
        <w:snapToGrid w:val="0"/>
        <w:spacing w:before="0" w:after="0" w:line="550" w:lineRule="exact"/>
        <w:ind w:left="0" w:leftChars="0" w:right="0" w:rightChars="0"/>
        <w:outlineLvl w:val="9"/>
        <w:rPr>
          <w:rFonts w:ascii="Times New Roman" w:hAnsi="Times New Roman" w:eastAsia="方正仿宋_GBK" w:cs="Times New Roman"/>
          <w:kern w:val="0"/>
          <w:sz w:val="32"/>
          <w:szCs w:val="20"/>
        </w:rPr>
        <w:sectPr>
          <w:pgSz w:w="16838" w:h="11906" w:orient="landscape"/>
          <w:pgMar w:top="1800" w:right="1440" w:bottom="1800" w:left="1553" w:header="851" w:footer="992" w:gutter="0"/>
          <w:pgBorders>
            <w:top w:val="none" w:sz="0" w:space="0"/>
            <w:left w:val="none" w:sz="0" w:space="0"/>
            <w:bottom w:val="none" w:sz="0" w:space="0"/>
            <w:right w:val="none" w:sz="0" w:space="0"/>
          </w:pgBorders>
          <w:cols w:space="425" w:num="1"/>
          <w:docGrid w:type="lines" w:linePitch="312" w:charSpace="0"/>
        </w:sectPr>
      </w:pPr>
    </w:p>
    <w:tbl>
      <w:tblPr>
        <w:tblStyle w:val="TableGrid"/>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1"/>
        <w:gridCol w:w="4533"/>
        <w:gridCol w:w="3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blHeader/>
          <w:jc w:val="center"/>
        </w:trPr>
        <w:tc>
          <w:tcPr>
            <w:tcW w:w="9738" w:type="dxa"/>
            <w:gridSpan w:val="3"/>
            <w:tcBorders>
              <w:top w:val="nil"/>
              <w:left w:val="nil"/>
              <w:bottom w:val="nil"/>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center"/>
              <w:textAlignment w:val="auto"/>
              <w:outlineLvl w:val="9"/>
              <w:rPr>
                <w:rFonts w:ascii="Times New Roman" w:hAnsi="Times New Roman" w:eastAsia="方正小标宋_GBK" w:cs="Times New Roman"/>
                <w:kern w:val="0"/>
                <w:sz w:val="36"/>
                <w:szCs w:val="36"/>
              </w:rPr>
            </w:pPr>
            <w:bookmarkStart w:id="9" w:name="RANGE!A1:C16"/>
            <w:r>
              <w:rPr>
                <w:rFonts w:hint="eastAsia" w:ascii="Times New Roman" w:hAnsi="Times New Roman" w:eastAsia="方正小标宋_GBK" w:cs="Times New Roman"/>
                <w:kern w:val="0"/>
                <w:sz w:val="36"/>
                <w:szCs w:val="36"/>
              </w:rPr>
              <w:t>一般</w:t>
            </w:r>
            <w:r>
              <w:rPr>
                <w:rFonts w:ascii="Times New Roman" w:hAnsi="Times New Roman" w:eastAsia="方正小标宋_GBK" w:cs="Times New Roman"/>
                <w:kern w:val="0"/>
                <w:sz w:val="36"/>
                <w:szCs w:val="36"/>
              </w:rPr>
              <w:t>公共预算机关运行经费支出决算表</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tblHeader/>
          <w:jc w:val="center"/>
        </w:trPr>
        <w:tc>
          <w:tcPr>
            <w:tcW w:w="6624" w:type="dxa"/>
            <w:gridSpan w:val="2"/>
            <w:tcBorders>
              <w:top w:val="nil"/>
              <w:left w:val="nil"/>
              <w:bottom w:val="nil"/>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center"/>
              <w:textAlignment w:val="auto"/>
              <w:outlineLvl w:val="9"/>
              <w:rPr>
                <w:rFonts w:ascii="Times New Roman" w:hAnsi="Times New Roman" w:eastAsia="宋体" w:cs="Times New Roman"/>
                <w:kern w:val="0"/>
                <w:sz w:val="20"/>
                <w:szCs w:val="20"/>
              </w:rPr>
            </w:pPr>
          </w:p>
        </w:tc>
        <w:tc>
          <w:tcPr>
            <w:tcW w:w="3114" w:type="dxa"/>
            <w:tcBorders>
              <w:top w:val="nil"/>
              <w:left w:val="nil"/>
              <w:bottom w:val="nil"/>
              <w:right w:val="nil"/>
            </w:tcBorders>
            <w:shd w:val="clear" w:color="auto" w:fill="auto"/>
            <w:vAlign w:val="center"/>
          </w:tcPr>
          <w:p>
            <w:pPr>
              <w:snapToGrid w:val="0"/>
              <w:snapToGrid w:val="0"/>
              <w:keepNext w:val="0"/>
              <w:keepLines w:val="0"/>
              <w:pageBreakBefore w:val="0"/>
              <w:widowControl/>
              <w:tabs>
                <w:tab w:val="left" w:pos="1518"/>
                <w:tab w:val="right" w:pos="4674"/>
              </w:tabs>
              <w:kinsoku/>
              <w:wordWrap/>
              <w:overflowPunct/>
              <w:topLinePunct w:val="0"/>
              <w:bidi w:val="0"/>
              <w:adjustRightInd/>
              <w:snapToGrid w:val="0"/>
              <w:spacing w:line="240" w:lineRule="auto" w:before="0" w:after="0"/>
              <w:ind w:left="0" w:leftChars="0" w:right="0" w:rightChars="0" w:firstLine="0" w:firstLineChars="0"/>
              <w:jc w:val="right"/>
              <w:textAlignment w:val="auto"/>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公开11表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blHeader/>
          <w:jc w:val="center"/>
        </w:trPr>
        <w:tc>
          <w:tcPr>
            <w:tcW w:w="6624" w:type="dxa"/>
            <w:gridSpan w:val="2"/>
            <w:tcBorders>
              <w:top w:val="nil"/>
              <w:left w:val="nil"/>
              <w:bottom w:val="single" w:color="auto" w:sz="4" w:space="0"/>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left"/>
              <w:textAlignment w:val="auto"/>
              <w:outlineLvl w:val="9"/>
              <w:rPr>
                <w:rFonts w:ascii="Times New Roman" w:hAnsi="Times New Roman" w:eastAsia="宋体" w:cs="Times New Roman"/>
                <w:kern w:val="0"/>
                <w:sz w:val="16"/>
                <w:szCs w:val="16"/>
              </w:rPr>
            </w:pPr>
            <w:r>
              <w:rPr>
                <w:rFonts w:hint="default" w:ascii="宋体" w:hAnsi="宋体" w:eastAsia="宋体" w:cs="宋体"/>
                <w:kern w:val="0"/>
                <w:sz w:val="16"/>
                <w:szCs w:val="16"/>
                <w:lang w:eastAsia="zh-CN"/>
              </w:rPr>
              <w:t xml:space="preserve">部门</w:t>
            </w:r>
            <w:r>
              <w:rPr>
                <w:rFonts w:hint="eastAsia" w:ascii="宋体" w:hAnsi="宋体" w:eastAsia="宋体" w:cs="宋体"/>
                <w:kern w:val="0"/>
                <w:sz w:val="16"/>
                <w:szCs w:val="16"/>
                <w:lang w:val="en-US" w:eastAsia="zh-CN"/>
              </w:rPr>
              <w:t xml:space="preserve">名称：南通市归国华侨联合会</w:t>
            </w:r>
          </w:p>
        </w:tc>
        <w:tc>
          <w:tcPr>
            <w:tcW w:w="3114" w:type="dxa"/>
            <w:tcBorders>
              <w:top w:val="nil"/>
              <w:left w:val="nil"/>
              <w:bottom w:val="single" w:color="auto" w:sz="4" w:space="0"/>
              <w:right w:val="nil"/>
            </w:tcBorders>
            <w:shd w:val="clear" w:color="auto" w:fill="auto"/>
            <w:vAlign w:val="center"/>
          </w:tcPr>
          <w:p>
            <w:pPr>
              <w:snapToGrid w:val="0"/>
              <w:snapToGrid w:val="0"/>
              <w:keepNext w:val="0"/>
              <w:keepLines w:val="0"/>
              <w:pageBreakBefore w:val="0"/>
              <w:widowControl/>
              <w:tabs>
                <w:tab w:val="center" w:pos="2277"/>
                <w:tab w:val="right" w:pos="4674"/>
              </w:tabs>
              <w:kinsoku/>
              <w:wordWrap/>
              <w:overflowPunct/>
              <w:topLinePunct w:val="0"/>
              <w:bidi w:val="0"/>
              <w:adjustRightInd/>
              <w:snapToGrid w:val="0"/>
              <w:spacing w:line="240" w:lineRule="auto" w:before="0" w:after="0"/>
              <w:ind w:left="0" w:leftChars="0" w:right="0" w:rightChars="0" w:firstLine="0" w:firstLineChars="0"/>
              <w:jc w:val="right"/>
              <w:textAlignment w:val="auto"/>
              <w:outlineLvl w:val="9"/>
              <w:rPr>
                <w:rFonts w:ascii="Times New Roman" w:hAnsi="Times New Roman" w:eastAsia="宋体" w:cs="Times New Roman"/>
                <w:kern w:val="0"/>
                <w:sz w:val="16"/>
                <w:szCs w:val="16"/>
              </w:rPr>
            </w:pPr>
            <w:r>
              <w:rPr>
                <w:rFonts w:ascii="Times New Roman" w:hAnsi="Times New Roman" w:eastAsia="宋体" w:cs="Times New Roman"/>
                <w:kern w:val="0"/>
                <w:sz w:val="16"/>
                <w:szCs w:val="16"/>
              </w:rPr>
              <w:t xml:space="preserve">          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 w:hRule="atLeast"/>
          <w:tblHeader/>
          <w:jc w:val="center"/>
        </w:trPr>
        <w:tc>
          <w:tcPr>
            <w:tcW w:w="6624" w:type="dxa"/>
            <w:gridSpan w:val="2"/>
            <w:tcBorders>
              <w:top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center"/>
              <w:textAlignment w:val="auto"/>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3114" w:type="dxa"/>
            <w:vMerge w:val="restart"/>
            <w:tcBorders>
              <w:top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center"/>
              <w:textAlignment w:val="auto"/>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机关运行经费支出决算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 w:hRule="atLeast"/>
          <w:tblHeader/>
          <w:jc w:val="center"/>
        </w:trPr>
        <w:tc>
          <w:tcPr>
            <w:tcW w:w="209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center"/>
              <w:textAlignment w:val="auto"/>
              <w:outlineLvl w:val="9"/>
              <w:rPr>
                <w:rFonts w:ascii="Times New Roman" w:hAnsi="Times New Roman" w:eastAsia="宋体" w:cs="Times New Roman"/>
                <w:kern w:val="0"/>
                <w:sz w:val="20"/>
                <w:szCs w:val="20"/>
              </w:rPr>
            </w:pPr>
            <w:r>
              <w:rPr>
                <w:rFonts w:hint="eastAsia" w:ascii="宋体" w:hAnsi="宋体" w:eastAsia="宋体" w:cs="宋体"/>
                <w:kern w:val="0"/>
                <w:sz w:val="20"/>
                <w:szCs w:val="20"/>
              </w:rPr>
              <w:t>科目编码</w:t>
            </w:r>
          </w:p>
        </w:tc>
        <w:tc>
          <w:tcPr>
            <w:tcW w:w="453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center"/>
              <w:textAlignment w:val="auto"/>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3114"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firstLine="0" w:firstLineChars="0"/>
              <w:jc w:val="left"/>
              <w:textAlignment w:val="auto"/>
              <w:outlineLvl w:val="9"/>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jc w:val="center"/>
        </w:trPr>
        <w:tc>
          <w:tcPr>
            <w:tcW w:w="6624"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center"/>
              <w:textAlignment w:val="auto"/>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311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right"/>
              <w:textAlignment w:val="auto"/>
              <w:outlineLvl w:val="9"/>
              <w:rPr>
                <w:rFonts w:ascii="Times New Roman" w:hAnsi="Times New Roman" w:eastAsia="宋体" w:cs="Times New Roman"/>
                <w:kern w:val="0"/>
                <w:sz w:val="20"/>
                <w:szCs w:val="20"/>
              </w:rPr>
            </w:pPr>
            <w:r>
              <w:rPr>
                <w:rFonts w:ascii="Times New Roman" w:hAnsi="Times New Roman" w:eastAsia="宋体"/>
                <w:b w:val="0"/>
                <w:sz w:val="16"/>
              </w:rPr>
              <w:t>33.81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1" w:hRule="atLeast"/>
          <w:jc w:val="center"/>
        </w:trPr>
        <w:tc>
          <w:tcPr>
            <w:tcW w:w="209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left"/>
              <w:textAlignment w:val="auto"/>
              <w:outlineLvl w:val="9"/>
              <w:rPr>
                <w:rFonts w:ascii="Times New Roman" w:hAnsi="Times New Roman" w:eastAsia="宋体" w:cs="Times New Roman"/>
                <w:kern w:val="0"/>
                <w:sz w:val="20"/>
                <w:szCs w:val="20"/>
              </w:rPr>
            </w:pPr>
            <w:r>
              <w:rPr>
                <w:rFonts w:ascii="Times New Roman" w:hAnsi="Times New Roman" w:eastAsia="宋体"/>
                <w:b/>
                <w:sz w:val="16"/>
              </w:rPr>
              <w:t>302</w:t>
            </w:r>
          </w:p>
        </w:tc>
        <w:tc>
          <w:tcPr>
            <w:tcW w:w="453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left"/>
              <w:textAlignment w:val="auto"/>
              <w:outlineLvl w:val="9"/>
              <w:rPr>
                <w:rFonts w:ascii="Times New Roman" w:hAnsi="Times New Roman" w:eastAsia="宋体" w:cs="Times New Roman"/>
                <w:kern w:val="0"/>
                <w:sz w:val="20"/>
                <w:szCs w:val="20"/>
              </w:rPr>
            </w:pPr>
            <w:r>
              <w:rPr>
                <w:rFonts w:ascii="Times New Roman" w:hAnsi="Times New Roman" w:eastAsia="宋体"/>
                <w:b/>
                <w:sz w:val="16"/>
              </w:rPr>
              <w:t>商品和服务支出</w:t>
            </w:r>
          </w:p>
        </w:tc>
        <w:tc>
          <w:tcPr>
            <w:tcW w:w="311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right"/>
              <w:textAlignment w:val="auto"/>
              <w:outlineLvl w:val="9"/>
              <w:rPr>
                <w:rFonts w:ascii="Times New Roman" w:hAnsi="Times New Roman" w:eastAsia="宋体" w:cs="Times New Roman"/>
                <w:kern w:val="0"/>
                <w:sz w:val="20"/>
                <w:szCs w:val="20"/>
              </w:rPr>
            </w:pPr>
            <w:r>
              <w:rPr>
                <w:rFonts w:ascii="Times New Roman" w:hAnsi="Times New Roman" w:eastAsia="宋体"/>
                <w:b/>
                <w:sz w:val="16"/>
              </w:rPr>
              <w:t>33.21</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30201</w:t>
            </w:r>
          </w:p>
        </w:tc>
        <w:tc>
          <w:tcPr>
            <w:tcW w:type="dxa" w:w="4533"/>
            <w:vAlign w:val="center"/>
          </w:tcPr>
          <w:p>
            <w:pPr>
              <w:snapToGrid w:val="0"/>
              <w:spacing w:line="240" w:lineRule="auto" w:before="0" w:after="0"/>
            </w:pPr>
            <w:r>
              <w:rPr>
                <w:rFonts w:ascii="Times New Roman" w:hAnsi="Times New Roman" w:eastAsia="宋体"/>
                <w:b w:val="0"/>
                <w:sz w:val="16"/>
              </w:rPr>
              <w:t xml:space="preserve">　办公费</w:t>
            </w:r>
          </w:p>
        </w:tc>
        <w:tc>
          <w:tcPr>
            <w:tcW w:type="dxa" w:w="3114"/>
            <w:vAlign w:val="center"/>
          </w:tcPr>
          <w:p>
            <w:pPr>
              <w:snapToGrid w:val="0"/>
              <w:spacing w:line="240" w:lineRule="auto" w:before="0" w:after="0"/>
              <w:jc w:val="right"/>
            </w:pPr>
            <w:r>
              <w:rPr>
                <w:rFonts w:ascii="Times New Roman" w:hAnsi="Times New Roman" w:eastAsia="宋体"/>
                <w:b w:val="0"/>
                <w:sz w:val="16"/>
              </w:rPr>
              <w:t>2.48</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30202</w:t>
            </w:r>
          </w:p>
        </w:tc>
        <w:tc>
          <w:tcPr>
            <w:tcW w:type="dxa" w:w="4533"/>
            <w:vAlign w:val="center"/>
          </w:tcPr>
          <w:p>
            <w:pPr>
              <w:snapToGrid w:val="0"/>
              <w:spacing w:line="240" w:lineRule="auto" w:before="0" w:after="0"/>
            </w:pPr>
            <w:r>
              <w:rPr>
                <w:rFonts w:ascii="Times New Roman" w:hAnsi="Times New Roman" w:eastAsia="宋体"/>
                <w:b w:val="0"/>
                <w:sz w:val="16"/>
              </w:rPr>
              <w:t xml:space="preserve">　印刷费</w:t>
            </w:r>
          </w:p>
        </w:tc>
        <w:tc>
          <w:tcPr>
            <w:tcW w:type="dxa" w:w="3114"/>
            <w:vAlign w:val="center"/>
          </w:tcPr>
          <w:p>
            <w:pPr>
              <w:snapToGrid w:val="0"/>
              <w:spacing w:line="240" w:lineRule="auto" w:before="0" w:after="0"/>
              <w:jc w:val="right"/>
            </w:pPr>
            <w:r>
              <w:rPr>
                <w:rFonts w:ascii="Times New Roman" w:hAnsi="Times New Roman" w:eastAsia="宋体"/>
                <w:b w:val="0"/>
                <w:sz w:val="16"/>
              </w:rPr>
              <w:t>0.54</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30203</w:t>
            </w:r>
          </w:p>
        </w:tc>
        <w:tc>
          <w:tcPr>
            <w:tcW w:type="dxa" w:w="4533"/>
            <w:vAlign w:val="center"/>
          </w:tcPr>
          <w:p>
            <w:pPr>
              <w:snapToGrid w:val="0"/>
              <w:spacing w:line="240" w:lineRule="auto" w:before="0" w:after="0"/>
            </w:pPr>
            <w:r>
              <w:rPr>
                <w:rFonts w:ascii="Times New Roman" w:hAnsi="Times New Roman" w:eastAsia="宋体"/>
                <w:b w:val="0"/>
                <w:sz w:val="16"/>
              </w:rPr>
              <w:t xml:space="preserve">　咨询费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30204</w:t>
            </w:r>
          </w:p>
        </w:tc>
        <w:tc>
          <w:tcPr>
            <w:tcW w:type="dxa" w:w="4533"/>
            <w:vAlign w:val="center"/>
          </w:tcPr>
          <w:p>
            <w:pPr>
              <w:snapToGrid w:val="0"/>
              <w:spacing w:line="240" w:lineRule="auto" w:before="0" w:after="0"/>
            </w:pPr>
            <w:r>
              <w:rPr>
                <w:rFonts w:ascii="Times New Roman" w:hAnsi="Times New Roman" w:eastAsia="宋体"/>
                <w:b w:val="0"/>
                <w:sz w:val="16"/>
              </w:rPr>
              <w:t xml:space="preserve">　手续费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30205</w:t>
            </w:r>
          </w:p>
        </w:tc>
        <w:tc>
          <w:tcPr>
            <w:tcW w:type="dxa" w:w="4533"/>
            <w:vAlign w:val="center"/>
          </w:tcPr>
          <w:p>
            <w:pPr>
              <w:snapToGrid w:val="0"/>
              <w:spacing w:line="240" w:lineRule="auto" w:before="0" w:after="0"/>
            </w:pPr>
            <w:r>
              <w:rPr>
                <w:rFonts w:ascii="Times New Roman" w:hAnsi="Times New Roman" w:eastAsia="宋体"/>
                <w:b w:val="0"/>
                <w:sz w:val="16"/>
              </w:rPr>
              <w:t xml:space="preserve">　水费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30206</w:t>
            </w:r>
          </w:p>
        </w:tc>
        <w:tc>
          <w:tcPr>
            <w:tcW w:type="dxa" w:w="4533"/>
            <w:vAlign w:val="center"/>
          </w:tcPr>
          <w:p>
            <w:pPr>
              <w:snapToGrid w:val="0"/>
              <w:spacing w:line="240" w:lineRule="auto" w:before="0" w:after="0"/>
            </w:pPr>
            <w:r>
              <w:rPr>
                <w:rFonts w:ascii="Times New Roman" w:hAnsi="Times New Roman" w:eastAsia="宋体"/>
                <w:b w:val="0"/>
                <w:sz w:val="16"/>
              </w:rPr>
              <w:t xml:space="preserve">　电费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30207</w:t>
            </w:r>
          </w:p>
        </w:tc>
        <w:tc>
          <w:tcPr>
            <w:tcW w:type="dxa" w:w="4533"/>
            <w:vAlign w:val="center"/>
          </w:tcPr>
          <w:p>
            <w:pPr>
              <w:snapToGrid w:val="0"/>
              <w:spacing w:line="240" w:lineRule="auto" w:before="0" w:after="0"/>
            </w:pPr>
            <w:r>
              <w:rPr>
                <w:rFonts w:ascii="Times New Roman" w:hAnsi="Times New Roman" w:eastAsia="宋体"/>
                <w:b w:val="0"/>
                <w:sz w:val="16"/>
              </w:rPr>
              <w:t xml:space="preserve">　邮电费</w:t>
            </w:r>
          </w:p>
        </w:tc>
        <w:tc>
          <w:tcPr>
            <w:tcW w:type="dxa" w:w="3114"/>
            <w:vAlign w:val="center"/>
          </w:tcPr>
          <w:p>
            <w:pPr>
              <w:snapToGrid w:val="0"/>
              <w:spacing w:line="240" w:lineRule="auto" w:before="0" w:after="0"/>
              <w:jc w:val="right"/>
            </w:pPr>
            <w:r>
              <w:rPr>
                <w:rFonts w:ascii="Times New Roman" w:hAnsi="Times New Roman" w:eastAsia="宋体"/>
                <w:b w:val="0"/>
                <w:sz w:val="16"/>
              </w:rPr>
              <w:t>1.09</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30208</w:t>
            </w:r>
          </w:p>
        </w:tc>
        <w:tc>
          <w:tcPr>
            <w:tcW w:type="dxa" w:w="4533"/>
            <w:vAlign w:val="center"/>
          </w:tcPr>
          <w:p>
            <w:pPr>
              <w:snapToGrid w:val="0"/>
              <w:spacing w:line="240" w:lineRule="auto" w:before="0" w:after="0"/>
            </w:pPr>
            <w:r>
              <w:rPr>
                <w:rFonts w:ascii="Times New Roman" w:hAnsi="Times New Roman" w:eastAsia="宋体"/>
                <w:b w:val="0"/>
                <w:sz w:val="16"/>
              </w:rPr>
              <w:t xml:space="preserve">　取暖费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30209</w:t>
            </w:r>
          </w:p>
        </w:tc>
        <w:tc>
          <w:tcPr>
            <w:tcW w:type="dxa" w:w="4533"/>
            <w:vAlign w:val="center"/>
          </w:tcPr>
          <w:p>
            <w:pPr>
              <w:snapToGrid w:val="0"/>
              <w:spacing w:line="240" w:lineRule="auto" w:before="0" w:after="0"/>
            </w:pPr>
            <w:r>
              <w:rPr>
                <w:rFonts w:ascii="Times New Roman" w:hAnsi="Times New Roman" w:eastAsia="宋体"/>
                <w:b w:val="0"/>
                <w:sz w:val="16"/>
              </w:rPr>
              <w:t xml:space="preserve">　物业管理费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30211</w:t>
            </w:r>
          </w:p>
        </w:tc>
        <w:tc>
          <w:tcPr>
            <w:tcW w:type="dxa" w:w="4533"/>
            <w:vAlign w:val="center"/>
          </w:tcPr>
          <w:p>
            <w:pPr>
              <w:snapToGrid w:val="0"/>
              <w:spacing w:line="240" w:lineRule="auto" w:before="0" w:after="0"/>
            </w:pPr>
            <w:r>
              <w:rPr>
                <w:rFonts w:ascii="Times New Roman" w:hAnsi="Times New Roman" w:eastAsia="宋体"/>
                <w:b w:val="0"/>
                <w:sz w:val="16"/>
              </w:rPr>
              <w:t xml:space="preserve">　差旅费</w:t>
            </w:r>
          </w:p>
        </w:tc>
        <w:tc>
          <w:tcPr>
            <w:tcW w:type="dxa" w:w="3114"/>
            <w:vAlign w:val="center"/>
          </w:tcPr>
          <w:p>
            <w:pPr>
              <w:snapToGrid w:val="0"/>
              <w:spacing w:line="240" w:lineRule="auto" w:before="0" w:after="0"/>
              <w:jc w:val="right"/>
            </w:pPr>
            <w:r>
              <w:rPr>
                <w:rFonts w:ascii="Times New Roman" w:hAnsi="Times New Roman" w:eastAsia="宋体"/>
                <w:b w:val="0"/>
                <w:sz w:val="16"/>
              </w:rPr>
              <w:t>2.75</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30212</w:t>
            </w:r>
          </w:p>
        </w:tc>
        <w:tc>
          <w:tcPr>
            <w:tcW w:type="dxa" w:w="4533"/>
            <w:vAlign w:val="center"/>
          </w:tcPr>
          <w:p>
            <w:pPr>
              <w:snapToGrid w:val="0"/>
              <w:spacing w:line="240" w:lineRule="auto" w:before="0" w:after="0"/>
            </w:pPr>
            <w:r>
              <w:rPr>
                <w:rFonts w:ascii="Times New Roman" w:hAnsi="Times New Roman" w:eastAsia="宋体"/>
                <w:b w:val="0"/>
                <w:sz w:val="16"/>
              </w:rPr>
              <w:t xml:space="preserve">　因公出国（境）费用</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30213</w:t>
            </w:r>
          </w:p>
        </w:tc>
        <w:tc>
          <w:tcPr>
            <w:tcW w:type="dxa" w:w="4533"/>
            <w:vAlign w:val="center"/>
          </w:tcPr>
          <w:p>
            <w:pPr>
              <w:snapToGrid w:val="0"/>
              <w:spacing w:line="240" w:lineRule="auto" w:before="0" w:after="0"/>
            </w:pPr>
            <w:r>
              <w:rPr>
                <w:rFonts w:ascii="Times New Roman" w:hAnsi="Times New Roman" w:eastAsia="宋体"/>
                <w:b w:val="0"/>
                <w:sz w:val="16"/>
              </w:rPr>
              <w:t xml:space="preserve">　维修（护）费</w:t>
            </w:r>
          </w:p>
        </w:tc>
        <w:tc>
          <w:tcPr>
            <w:tcW w:type="dxa" w:w="3114"/>
            <w:vAlign w:val="center"/>
          </w:tcPr>
          <w:p>
            <w:pPr>
              <w:snapToGrid w:val="0"/>
              <w:spacing w:line="240" w:lineRule="auto" w:before="0" w:after="0"/>
              <w:jc w:val="right"/>
            </w:pPr>
            <w:r>
              <w:rPr>
                <w:rFonts w:ascii="Times New Roman" w:hAnsi="Times New Roman" w:eastAsia="宋体"/>
                <w:b w:val="0"/>
                <w:sz w:val="16"/>
              </w:rPr>
              <w:t>1.20</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30214</w:t>
            </w:r>
          </w:p>
        </w:tc>
        <w:tc>
          <w:tcPr>
            <w:tcW w:type="dxa" w:w="4533"/>
            <w:vAlign w:val="center"/>
          </w:tcPr>
          <w:p>
            <w:pPr>
              <w:snapToGrid w:val="0"/>
              <w:spacing w:line="240" w:lineRule="auto" w:before="0" w:after="0"/>
            </w:pPr>
            <w:r>
              <w:rPr>
                <w:rFonts w:ascii="Times New Roman" w:hAnsi="Times New Roman" w:eastAsia="宋体"/>
                <w:b w:val="0"/>
                <w:sz w:val="16"/>
              </w:rPr>
              <w:t xml:space="preserve">　租赁费</w:t>
            </w:r>
          </w:p>
        </w:tc>
        <w:tc>
          <w:tcPr>
            <w:tcW w:type="dxa" w:w="3114"/>
            <w:vAlign w:val="center"/>
          </w:tcPr>
          <w:p>
            <w:pPr>
              <w:snapToGrid w:val="0"/>
              <w:spacing w:line="240" w:lineRule="auto" w:before="0" w:after="0"/>
              <w:jc w:val="right"/>
            </w:pPr>
            <w:r>
              <w:rPr>
                <w:rFonts w:ascii="Times New Roman" w:hAnsi="Times New Roman" w:eastAsia="宋体"/>
                <w:b w:val="0"/>
                <w:sz w:val="16"/>
              </w:rPr>
              <w:t>0.24</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30215</w:t>
            </w:r>
          </w:p>
        </w:tc>
        <w:tc>
          <w:tcPr>
            <w:tcW w:type="dxa" w:w="4533"/>
            <w:vAlign w:val="center"/>
          </w:tcPr>
          <w:p>
            <w:pPr>
              <w:snapToGrid w:val="0"/>
              <w:spacing w:line="240" w:lineRule="auto" w:before="0" w:after="0"/>
            </w:pPr>
            <w:r>
              <w:rPr>
                <w:rFonts w:ascii="Times New Roman" w:hAnsi="Times New Roman" w:eastAsia="宋体"/>
                <w:b w:val="0"/>
                <w:sz w:val="16"/>
              </w:rPr>
              <w:t xml:space="preserve">　会议费</w:t>
            </w:r>
          </w:p>
        </w:tc>
        <w:tc>
          <w:tcPr>
            <w:tcW w:type="dxa" w:w="3114"/>
            <w:vAlign w:val="center"/>
          </w:tcPr>
          <w:p>
            <w:pPr>
              <w:snapToGrid w:val="0"/>
              <w:spacing w:line="240" w:lineRule="auto" w:before="0" w:after="0"/>
              <w:jc w:val="right"/>
            </w:pPr>
            <w:r>
              <w:rPr>
                <w:rFonts w:ascii="Times New Roman" w:hAnsi="Times New Roman" w:eastAsia="宋体"/>
                <w:b w:val="0"/>
                <w:sz w:val="16"/>
              </w:rPr>
              <w:t>1.06</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30216</w:t>
            </w:r>
          </w:p>
        </w:tc>
        <w:tc>
          <w:tcPr>
            <w:tcW w:type="dxa" w:w="4533"/>
            <w:vAlign w:val="center"/>
          </w:tcPr>
          <w:p>
            <w:pPr>
              <w:snapToGrid w:val="0"/>
              <w:spacing w:line="240" w:lineRule="auto" w:before="0" w:after="0"/>
            </w:pPr>
            <w:r>
              <w:rPr>
                <w:rFonts w:ascii="Times New Roman" w:hAnsi="Times New Roman" w:eastAsia="宋体"/>
                <w:b w:val="0"/>
                <w:sz w:val="16"/>
              </w:rPr>
              <w:t xml:space="preserve">　培训费</w:t>
            </w:r>
          </w:p>
        </w:tc>
        <w:tc>
          <w:tcPr>
            <w:tcW w:type="dxa" w:w="3114"/>
            <w:vAlign w:val="center"/>
          </w:tcPr>
          <w:p>
            <w:pPr>
              <w:snapToGrid w:val="0"/>
              <w:spacing w:line="240" w:lineRule="auto" w:before="0" w:after="0"/>
              <w:jc w:val="right"/>
            </w:pPr>
            <w:r>
              <w:rPr>
                <w:rFonts w:ascii="Times New Roman" w:hAnsi="Times New Roman" w:eastAsia="宋体"/>
                <w:b w:val="0"/>
                <w:sz w:val="16"/>
              </w:rPr>
              <w:t>1.51</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30217</w:t>
            </w:r>
          </w:p>
        </w:tc>
        <w:tc>
          <w:tcPr>
            <w:tcW w:type="dxa" w:w="4533"/>
            <w:vAlign w:val="center"/>
          </w:tcPr>
          <w:p>
            <w:pPr>
              <w:snapToGrid w:val="0"/>
              <w:spacing w:line="240" w:lineRule="auto" w:before="0" w:after="0"/>
            </w:pPr>
            <w:r>
              <w:rPr>
                <w:rFonts w:ascii="Times New Roman" w:hAnsi="Times New Roman" w:eastAsia="宋体"/>
                <w:b w:val="0"/>
                <w:sz w:val="16"/>
              </w:rPr>
              <w:t xml:space="preserve">　公务接待费</w:t>
            </w:r>
          </w:p>
        </w:tc>
        <w:tc>
          <w:tcPr>
            <w:tcW w:type="dxa" w:w="3114"/>
            <w:vAlign w:val="center"/>
          </w:tcPr>
          <w:p>
            <w:pPr>
              <w:snapToGrid w:val="0"/>
              <w:spacing w:line="240" w:lineRule="auto" w:before="0" w:after="0"/>
              <w:jc w:val="right"/>
            </w:pPr>
            <w:r>
              <w:rPr>
                <w:rFonts w:ascii="Times New Roman" w:hAnsi="Times New Roman" w:eastAsia="宋体"/>
                <w:b w:val="0"/>
                <w:sz w:val="16"/>
              </w:rPr>
              <w:t>0.63</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30218</w:t>
            </w:r>
          </w:p>
        </w:tc>
        <w:tc>
          <w:tcPr>
            <w:tcW w:type="dxa" w:w="4533"/>
            <w:vAlign w:val="center"/>
          </w:tcPr>
          <w:p>
            <w:pPr>
              <w:snapToGrid w:val="0"/>
              <w:spacing w:line="240" w:lineRule="auto" w:before="0" w:after="0"/>
            </w:pPr>
            <w:r>
              <w:rPr>
                <w:rFonts w:ascii="Times New Roman" w:hAnsi="Times New Roman" w:eastAsia="宋体"/>
                <w:b w:val="0"/>
                <w:sz w:val="16"/>
              </w:rPr>
              <w:t xml:space="preserve">　专用材料费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30224</w:t>
            </w:r>
          </w:p>
        </w:tc>
        <w:tc>
          <w:tcPr>
            <w:tcW w:type="dxa" w:w="4533"/>
            <w:vAlign w:val="center"/>
          </w:tcPr>
          <w:p>
            <w:pPr>
              <w:snapToGrid w:val="0"/>
              <w:spacing w:line="240" w:lineRule="auto" w:before="0" w:after="0"/>
            </w:pPr>
            <w:r>
              <w:rPr>
                <w:rFonts w:ascii="Times New Roman" w:hAnsi="Times New Roman" w:eastAsia="宋体"/>
                <w:b w:val="0"/>
                <w:sz w:val="16"/>
              </w:rPr>
              <w:t xml:space="preserve">　被装购置费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30225</w:t>
            </w:r>
          </w:p>
        </w:tc>
        <w:tc>
          <w:tcPr>
            <w:tcW w:type="dxa" w:w="4533"/>
            <w:vAlign w:val="center"/>
          </w:tcPr>
          <w:p>
            <w:pPr>
              <w:snapToGrid w:val="0"/>
              <w:spacing w:line="240" w:lineRule="auto" w:before="0" w:after="0"/>
            </w:pPr>
            <w:r>
              <w:rPr>
                <w:rFonts w:ascii="Times New Roman" w:hAnsi="Times New Roman" w:eastAsia="宋体"/>
                <w:b w:val="0"/>
                <w:sz w:val="16"/>
              </w:rPr>
              <w:t xml:space="preserve">　专用燃料费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30226</w:t>
            </w:r>
          </w:p>
        </w:tc>
        <w:tc>
          <w:tcPr>
            <w:tcW w:type="dxa" w:w="4533"/>
            <w:vAlign w:val="center"/>
          </w:tcPr>
          <w:p>
            <w:pPr>
              <w:snapToGrid w:val="0"/>
              <w:spacing w:line="240" w:lineRule="auto" w:before="0" w:after="0"/>
            </w:pPr>
            <w:r>
              <w:rPr>
                <w:rFonts w:ascii="Times New Roman" w:hAnsi="Times New Roman" w:eastAsia="宋体"/>
                <w:b w:val="0"/>
                <w:sz w:val="16"/>
              </w:rPr>
              <w:t xml:space="preserve">　劳务费</w:t>
            </w:r>
          </w:p>
        </w:tc>
        <w:tc>
          <w:tcPr>
            <w:tcW w:type="dxa" w:w="3114"/>
            <w:vAlign w:val="center"/>
          </w:tcPr>
          <w:p>
            <w:pPr>
              <w:snapToGrid w:val="0"/>
              <w:spacing w:line="240" w:lineRule="auto" w:before="0" w:after="0"/>
              <w:jc w:val="right"/>
            </w:pPr>
            <w:r>
              <w:rPr>
                <w:rFonts w:ascii="Times New Roman" w:hAnsi="Times New Roman" w:eastAsia="宋体"/>
                <w:b w:val="0"/>
                <w:sz w:val="16"/>
              </w:rPr>
              <w:t>0.62</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30227</w:t>
            </w:r>
          </w:p>
        </w:tc>
        <w:tc>
          <w:tcPr>
            <w:tcW w:type="dxa" w:w="4533"/>
            <w:vAlign w:val="center"/>
          </w:tcPr>
          <w:p>
            <w:pPr>
              <w:snapToGrid w:val="0"/>
              <w:spacing w:line="240" w:lineRule="auto" w:before="0" w:after="0"/>
            </w:pPr>
            <w:r>
              <w:rPr>
                <w:rFonts w:ascii="Times New Roman" w:hAnsi="Times New Roman" w:eastAsia="宋体"/>
                <w:b w:val="0"/>
                <w:sz w:val="16"/>
              </w:rPr>
              <w:t xml:space="preserve">　委托业务费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30228</w:t>
            </w:r>
          </w:p>
        </w:tc>
        <w:tc>
          <w:tcPr>
            <w:tcW w:type="dxa" w:w="4533"/>
            <w:vAlign w:val="center"/>
          </w:tcPr>
          <w:p>
            <w:pPr>
              <w:snapToGrid w:val="0"/>
              <w:spacing w:line="240" w:lineRule="auto" w:before="0" w:after="0"/>
            </w:pPr>
            <w:r>
              <w:rPr>
                <w:rFonts w:ascii="Times New Roman" w:hAnsi="Times New Roman" w:eastAsia="宋体"/>
                <w:b w:val="0"/>
                <w:sz w:val="16"/>
              </w:rPr>
              <w:t xml:space="preserve">　工会经费</w:t>
            </w:r>
          </w:p>
        </w:tc>
        <w:tc>
          <w:tcPr>
            <w:tcW w:type="dxa" w:w="3114"/>
            <w:vAlign w:val="center"/>
          </w:tcPr>
          <w:p>
            <w:pPr>
              <w:snapToGrid w:val="0"/>
              <w:spacing w:line="240" w:lineRule="auto" w:before="0" w:after="0"/>
              <w:jc w:val="right"/>
            </w:pPr>
            <w:r>
              <w:rPr>
                <w:rFonts w:ascii="Times New Roman" w:hAnsi="Times New Roman" w:eastAsia="宋体"/>
                <w:b w:val="0"/>
                <w:sz w:val="16"/>
              </w:rPr>
              <w:t>2.63</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30229</w:t>
            </w:r>
          </w:p>
        </w:tc>
        <w:tc>
          <w:tcPr>
            <w:tcW w:type="dxa" w:w="4533"/>
            <w:vAlign w:val="center"/>
          </w:tcPr>
          <w:p>
            <w:pPr>
              <w:snapToGrid w:val="0"/>
              <w:spacing w:line="240" w:lineRule="auto" w:before="0" w:after="0"/>
            </w:pPr>
            <w:r>
              <w:rPr>
                <w:rFonts w:ascii="Times New Roman" w:hAnsi="Times New Roman" w:eastAsia="宋体"/>
                <w:b w:val="0"/>
                <w:sz w:val="16"/>
              </w:rPr>
              <w:t xml:space="preserve">　福利费</w:t>
            </w:r>
          </w:p>
        </w:tc>
        <w:tc>
          <w:tcPr>
            <w:tcW w:type="dxa" w:w="3114"/>
            <w:vAlign w:val="center"/>
          </w:tcPr>
          <w:p>
            <w:pPr>
              <w:snapToGrid w:val="0"/>
              <w:spacing w:line="240" w:lineRule="auto" w:before="0" w:after="0"/>
              <w:jc w:val="right"/>
            </w:pPr>
            <w:r>
              <w:rPr>
                <w:rFonts w:ascii="Times New Roman" w:hAnsi="Times New Roman" w:eastAsia="宋体"/>
                <w:b w:val="0"/>
                <w:sz w:val="16"/>
              </w:rPr>
              <w:t>3.60</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30231</w:t>
            </w:r>
          </w:p>
        </w:tc>
        <w:tc>
          <w:tcPr>
            <w:tcW w:type="dxa" w:w="4533"/>
            <w:vAlign w:val="center"/>
          </w:tcPr>
          <w:p>
            <w:pPr>
              <w:snapToGrid w:val="0"/>
              <w:spacing w:line="240" w:lineRule="auto" w:before="0" w:after="0"/>
            </w:pPr>
            <w:r>
              <w:rPr>
                <w:rFonts w:ascii="Times New Roman" w:hAnsi="Times New Roman" w:eastAsia="宋体"/>
                <w:b w:val="0"/>
                <w:sz w:val="16"/>
              </w:rPr>
              <w:t xml:space="preserve">　公务用车运行维护费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30239</w:t>
            </w:r>
          </w:p>
        </w:tc>
        <w:tc>
          <w:tcPr>
            <w:tcW w:type="dxa" w:w="4533"/>
            <w:vAlign w:val="center"/>
          </w:tcPr>
          <w:p>
            <w:pPr>
              <w:snapToGrid w:val="0"/>
              <w:spacing w:line="240" w:lineRule="auto" w:before="0" w:after="0"/>
            </w:pPr>
            <w:r>
              <w:rPr>
                <w:rFonts w:ascii="Times New Roman" w:hAnsi="Times New Roman" w:eastAsia="宋体"/>
                <w:b w:val="0"/>
                <w:sz w:val="16"/>
              </w:rPr>
              <w:t xml:space="preserve">　其他交通费用</w:t>
            </w:r>
          </w:p>
        </w:tc>
        <w:tc>
          <w:tcPr>
            <w:tcW w:type="dxa" w:w="3114"/>
            <w:vAlign w:val="center"/>
          </w:tcPr>
          <w:p>
            <w:pPr>
              <w:snapToGrid w:val="0"/>
              <w:spacing w:line="240" w:lineRule="auto" w:before="0" w:after="0"/>
              <w:jc w:val="right"/>
            </w:pPr>
            <w:r>
              <w:rPr>
                <w:rFonts w:ascii="Times New Roman" w:hAnsi="Times New Roman" w:eastAsia="宋体"/>
                <w:b w:val="0"/>
                <w:sz w:val="16"/>
              </w:rPr>
              <w:t>9.51</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30240</w:t>
            </w:r>
          </w:p>
        </w:tc>
        <w:tc>
          <w:tcPr>
            <w:tcW w:type="dxa" w:w="4533"/>
            <w:vAlign w:val="center"/>
          </w:tcPr>
          <w:p>
            <w:pPr>
              <w:snapToGrid w:val="0"/>
              <w:spacing w:line="240" w:lineRule="auto" w:before="0" w:after="0"/>
            </w:pPr>
            <w:r>
              <w:rPr>
                <w:rFonts w:ascii="Times New Roman" w:hAnsi="Times New Roman" w:eastAsia="宋体"/>
                <w:b w:val="0"/>
                <w:sz w:val="16"/>
              </w:rPr>
              <w:t xml:space="preserve">　税金及附加费用</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30299</w:t>
            </w:r>
          </w:p>
        </w:tc>
        <w:tc>
          <w:tcPr>
            <w:tcW w:type="dxa" w:w="4533"/>
            <w:vAlign w:val="center"/>
          </w:tcPr>
          <w:p>
            <w:pPr>
              <w:snapToGrid w:val="0"/>
              <w:spacing w:line="240" w:lineRule="auto" w:before="0" w:after="0"/>
            </w:pPr>
            <w:r>
              <w:rPr>
                <w:rFonts w:ascii="Times New Roman" w:hAnsi="Times New Roman" w:eastAsia="宋体"/>
                <w:b w:val="0"/>
                <w:sz w:val="16"/>
              </w:rPr>
              <w:t xml:space="preserve">　其他商品和服务支出</w:t>
            </w:r>
          </w:p>
        </w:tc>
        <w:tc>
          <w:tcPr>
            <w:tcW w:type="dxa" w:w="3114"/>
            <w:vAlign w:val="center"/>
          </w:tcPr>
          <w:p>
            <w:pPr>
              <w:snapToGrid w:val="0"/>
              <w:spacing w:line="240" w:lineRule="auto" w:before="0" w:after="0"/>
              <w:jc w:val="right"/>
            </w:pPr>
            <w:r>
              <w:rPr>
                <w:rFonts w:ascii="Times New Roman" w:hAnsi="Times New Roman" w:eastAsia="宋体"/>
                <w:b w:val="0"/>
                <w:sz w:val="16"/>
              </w:rPr>
              <w:t>5.35</w:t>
            </w:r>
          </w:p>
        </w:tc>
      </w:tr>
      <w:tr>
        <w:trPr>
          <w:trHeight w:val="216"/>
        </w:trPr>
        <w:tc>
          <w:tcPr>
            <w:tcW w:type="dxa" w:w="2091"/>
            <w:vAlign w:val="center"/>
          </w:tcPr>
          <w:p>
            <w:pPr>
              <w:snapToGrid w:val="0"/>
              <w:spacing w:line="240" w:lineRule="auto" w:before="0" w:after="0"/>
            </w:pPr>
            <w:r>
              <w:rPr>
                <w:rFonts w:ascii="Times New Roman" w:hAnsi="Times New Roman" w:eastAsia="宋体"/>
                <w:b/>
                <w:sz w:val="16"/>
              </w:rPr>
              <w:t>307</w:t>
            </w:r>
          </w:p>
        </w:tc>
        <w:tc>
          <w:tcPr>
            <w:tcW w:type="dxa" w:w="4533"/>
            <w:vAlign w:val="center"/>
          </w:tcPr>
          <w:p>
            <w:pPr>
              <w:snapToGrid w:val="0"/>
              <w:spacing w:line="240" w:lineRule="auto" w:before="0" w:after="0"/>
            </w:pPr>
            <w:r>
              <w:rPr>
                <w:rFonts w:ascii="Times New Roman" w:hAnsi="Times New Roman" w:eastAsia="宋体"/>
                <w:b/>
                <w:sz w:val="16"/>
              </w:rPr>
              <w:t>债务利息及费用支出</w:t>
            </w:r>
          </w:p>
        </w:tc>
        <w:tc>
          <w:tcPr>
            <w:tcW w:type="dxa" w:w="3114"/>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sz w:val="16"/>
              </w:rPr>
              <w:t>310</w:t>
            </w:r>
          </w:p>
        </w:tc>
        <w:tc>
          <w:tcPr>
            <w:tcW w:type="dxa" w:w="4533"/>
            <w:vAlign w:val="center"/>
          </w:tcPr>
          <w:p>
            <w:pPr>
              <w:snapToGrid w:val="0"/>
              <w:spacing w:line="240" w:lineRule="auto" w:before="0" w:after="0"/>
            </w:pPr>
            <w:r>
              <w:rPr>
                <w:rFonts w:ascii="Times New Roman" w:hAnsi="Times New Roman" w:eastAsia="宋体"/>
                <w:b/>
                <w:sz w:val="16"/>
              </w:rPr>
              <w:t>资本性支出</w:t>
            </w:r>
          </w:p>
        </w:tc>
        <w:tc>
          <w:tcPr>
            <w:tcW w:type="dxa" w:w="3114"/>
            <w:vAlign w:val="center"/>
          </w:tcPr>
          <w:p>
            <w:pPr>
              <w:snapToGrid w:val="0"/>
              <w:spacing w:line="240" w:lineRule="auto" w:before="0" w:after="0"/>
              <w:jc w:val="right"/>
            </w:pPr>
            <w:r>
              <w:rPr>
                <w:rFonts w:ascii="Times New Roman" w:hAnsi="Times New Roman" w:eastAsia="宋体"/>
                <w:b/>
                <w:sz w:val="16"/>
              </w:rPr>
              <w:t>0.60</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31001</w:t>
            </w:r>
          </w:p>
        </w:tc>
        <w:tc>
          <w:tcPr>
            <w:tcW w:type="dxa" w:w="4533"/>
            <w:vAlign w:val="center"/>
          </w:tcPr>
          <w:p>
            <w:pPr>
              <w:snapToGrid w:val="0"/>
              <w:spacing w:line="240" w:lineRule="auto" w:before="0" w:after="0"/>
            </w:pPr>
            <w:r>
              <w:rPr>
                <w:rFonts w:ascii="Times New Roman" w:hAnsi="Times New Roman" w:eastAsia="宋体"/>
                <w:b w:val="0"/>
                <w:sz w:val="16"/>
              </w:rPr>
              <w:t xml:space="preserve">　房屋建筑物购建</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31002</w:t>
            </w:r>
          </w:p>
        </w:tc>
        <w:tc>
          <w:tcPr>
            <w:tcW w:type="dxa" w:w="4533"/>
            <w:vAlign w:val="center"/>
          </w:tcPr>
          <w:p>
            <w:pPr>
              <w:snapToGrid w:val="0"/>
              <w:spacing w:line="240" w:lineRule="auto" w:before="0" w:after="0"/>
            </w:pPr>
            <w:r>
              <w:rPr>
                <w:rFonts w:ascii="Times New Roman" w:hAnsi="Times New Roman" w:eastAsia="宋体"/>
                <w:b w:val="0"/>
                <w:sz w:val="16"/>
              </w:rPr>
              <w:t xml:space="preserve">　办公设备购置</w:t>
            </w:r>
          </w:p>
        </w:tc>
        <w:tc>
          <w:tcPr>
            <w:tcW w:type="dxa" w:w="3114"/>
            <w:vAlign w:val="center"/>
          </w:tcPr>
          <w:p>
            <w:pPr>
              <w:snapToGrid w:val="0"/>
              <w:spacing w:line="240" w:lineRule="auto" w:before="0" w:after="0"/>
              <w:jc w:val="right"/>
            </w:pPr>
            <w:r>
              <w:rPr>
                <w:rFonts w:ascii="Times New Roman" w:hAnsi="Times New Roman" w:eastAsia="宋体"/>
                <w:b w:val="0"/>
                <w:sz w:val="16"/>
              </w:rPr>
              <w:t>0.60</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31003</w:t>
            </w:r>
          </w:p>
        </w:tc>
        <w:tc>
          <w:tcPr>
            <w:tcW w:type="dxa" w:w="4533"/>
            <w:vAlign w:val="center"/>
          </w:tcPr>
          <w:p>
            <w:pPr>
              <w:snapToGrid w:val="0"/>
              <w:spacing w:line="240" w:lineRule="auto" w:before="0" w:after="0"/>
            </w:pPr>
            <w:r>
              <w:rPr>
                <w:rFonts w:ascii="Times New Roman" w:hAnsi="Times New Roman" w:eastAsia="宋体"/>
                <w:b w:val="0"/>
                <w:sz w:val="16"/>
              </w:rPr>
              <w:t xml:space="preserve">　专用设备购置</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31005</w:t>
            </w:r>
          </w:p>
        </w:tc>
        <w:tc>
          <w:tcPr>
            <w:tcW w:type="dxa" w:w="4533"/>
            <w:vAlign w:val="center"/>
          </w:tcPr>
          <w:p>
            <w:pPr>
              <w:snapToGrid w:val="0"/>
              <w:spacing w:line="240" w:lineRule="auto" w:before="0" w:after="0"/>
            </w:pPr>
            <w:r>
              <w:rPr>
                <w:rFonts w:ascii="Times New Roman" w:hAnsi="Times New Roman" w:eastAsia="宋体"/>
                <w:b w:val="0"/>
                <w:sz w:val="16"/>
              </w:rPr>
              <w:t xml:space="preserve">　基础设施建设</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31006</w:t>
            </w:r>
          </w:p>
        </w:tc>
        <w:tc>
          <w:tcPr>
            <w:tcW w:type="dxa" w:w="4533"/>
            <w:vAlign w:val="center"/>
          </w:tcPr>
          <w:p>
            <w:pPr>
              <w:snapToGrid w:val="0"/>
              <w:spacing w:line="240" w:lineRule="auto" w:before="0" w:after="0"/>
            </w:pPr>
            <w:r>
              <w:rPr>
                <w:rFonts w:ascii="Times New Roman" w:hAnsi="Times New Roman" w:eastAsia="宋体"/>
                <w:b w:val="0"/>
                <w:sz w:val="16"/>
              </w:rPr>
              <w:t xml:space="preserve">　大型修缮</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31007</w:t>
            </w:r>
          </w:p>
        </w:tc>
        <w:tc>
          <w:tcPr>
            <w:tcW w:type="dxa" w:w="4533"/>
            <w:vAlign w:val="center"/>
          </w:tcPr>
          <w:p>
            <w:pPr>
              <w:snapToGrid w:val="0"/>
              <w:spacing w:line="240" w:lineRule="auto" w:before="0" w:after="0"/>
            </w:pPr>
            <w:r>
              <w:rPr>
                <w:rFonts w:ascii="Times New Roman" w:hAnsi="Times New Roman" w:eastAsia="宋体"/>
                <w:b w:val="0"/>
                <w:sz w:val="16"/>
              </w:rPr>
              <w:t xml:space="preserve">　信息网络及软件购置更新</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31008</w:t>
            </w:r>
          </w:p>
        </w:tc>
        <w:tc>
          <w:tcPr>
            <w:tcW w:type="dxa" w:w="4533"/>
            <w:vAlign w:val="center"/>
          </w:tcPr>
          <w:p>
            <w:pPr>
              <w:snapToGrid w:val="0"/>
              <w:spacing w:line="240" w:lineRule="auto" w:before="0" w:after="0"/>
            </w:pPr>
            <w:r>
              <w:rPr>
                <w:rFonts w:ascii="Times New Roman" w:hAnsi="Times New Roman" w:eastAsia="宋体"/>
                <w:b w:val="0"/>
                <w:sz w:val="16"/>
              </w:rPr>
              <w:t xml:space="preserve">　物资储备</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31009</w:t>
            </w:r>
          </w:p>
        </w:tc>
        <w:tc>
          <w:tcPr>
            <w:tcW w:type="dxa" w:w="4533"/>
            <w:vAlign w:val="center"/>
          </w:tcPr>
          <w:p>
            <w:pPr>
              <w:snapToGrid w:val="0"/>
              <w:spacing w:line="240" w:lineRule="auto" w:before="0" w:after="0"/>
            </w:pPr>
            <w:r>
              <w:rPr>
                <w:rFonts w:ascii="Times New Roman" w:hAnsi="Times New Roman" w:eastAsia="宋体"/>
                <w:b w:val="0"/>
                <w:sz w:val="16"/>
              </w:rPr>
              <w:t xml:space="preserve">　土地补偿</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31010</w:t>
            </w:r>
          </w:p>
        </w:tc>
        <w:tc>
          <w:tcPr>
            <w:tcW w:type="dxa" w:w="4533"/>
            <w:vAlign w:val="center"/>
          </w:tcPr>
          <w:p>
            <w:pPr>
              <w:snapToGrid w:val="0"/>
              <w:spacing w:line="240" w:lineRule="auto" w:before="0" w:after="0"/>
            </w:pPr>
            <w:r>
              <w:rPr>
                <w:rFonts w:ascii="Times New Roman" w:hAnsi="Times New Roman" w:eastAsia="宋体"/>
                <w:b w:val="0"/>
                <w:sz w:val="16"/>
              </w:rPr>
              <w:t xml:space="preserve">　安置补助</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31011</w:t>
            </w:r>
          </w:p>
        </w:tc>
        <w:tc>
          <w:tcPr>
            <w:tcW w:type="dxa" w:w="4533"/>
            <w:vAlign w:val="center"/>
          </w:tcPr>
          <w:p>
            <w:pPr>
              <w:snapToGrid w:val="0"/>
              <w:spacing w:line="240" w:lineRule="auto" w:before="0" w:after="0"/>
            </w:pPr>
            <w:r>
              <w:rPr>
                <w:rFonts w:ascii="Times New Roman" w:hAnsi="Times New Roman" w:eastAsia="宋体"/>
                <w:b w:val="0"/>
                <w:sz w:val="16"/>
              </w:rPr>
              <w:t xml:space="preserve">　地上附着物和青苗补偿</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31012</w:t>
            </w:r>
          </w:p>
        </w:tc>
        <w:tc>
          <w:tcPr>
            <w:tcW w:type="dxa" w:w="4533"/>
            <w:vAlign w:val="center"/>
          </w:tcPr>
          <w:p>
            <w:pPr>
              <w:snapToGrid w:val="0"/>
              <w:spacing w:line="240" w:lineRule="auto" w:before="0" w:after="0"/>
            </w:pPr>
            <w:r>
              <w:rPr>
                <w:rFonts w:ascii="Times New Roman" w:hAnsi="Times New Roman" w:eastAsia="宋体"/>
                <w:b w:val="0"/>
                <w:sz w:val="16"/>
              </w:rPr>
              <w:t xml:space="preserve">　拆迁补偿</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31013</w:t>
            </w:r>
          </w:p>
        </w:tc>
        <w:tc>
          <w:tcPr>
            <w:tcW w:type="dxa" w:w="4533"/>
            <w:vAlign w:val="center"/>
          </w:tcPr>
          <w:p>
            <w:pPr>
              <w:snapToGrid w:val="0"/>
              <w:spacing w:line="240" w:lineRule="auto" w:before="0" w:after="0"/>
            </w:pPr>
            <w:r>
              <w:rPr>
                <w:rFonts w:ascii="Times New Roman" w:hAnsi="Times New Roman" w:eastAsia="宋体"/>
                <w:b w:val="0"/>
                <w:sz w:val="16"/>
              </w:rPr>
              <w:t xml:space="preserve">　公务用车购置</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31019</w:t>
            </w:r>
          </w:p>
        </w:tc>
        <w:tc>
          <w:tcPr>
            <w:tcW w:type="dxa" w:w="4533"/>
            <w:vAlign w:val="center"/>
          </w:tcPr>
          <w:p>
            <w:pPr>
              <w:snapToGrid w:val="0"/>
              <w:spacing w:line="240" w:lineRule="auto" w:before="0" w:after="0"/>
            </w:pPr>
            <w:r>
              <w:rPr>
                <w:rFonts w:ascii="Times New Roman" w:hAnsi="Times New Roman" w:eastAsia="宋体"/>
                <w:b w:val="0"/>
                <w:sz w:val="16"/>
              </w:rPr>
              <w:t xml:space="preserve">　其他交通工具购置</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31021</w:t>
            </w:r>
          </w:p>
        </w:tc>
        <w:tc>
          <w:tcPr>
            <w:tcW w:type="dxa" w:w="4533"/>
            <w:vAlign w:val="center"/>
          </w:tcPr>
          <w:p>
            <w:pPr>
              <w:snapToGrid w:val="0"/>
              <w:spacing w:line="240" w:lineRule="auto" w:before="0" w:after="0"/>
            </w:pPr>
            <w:r>
              <w:rPr>
                <w:rFonts w:ascii="Times New Roman" w:hAnsi="Times New Roman" w:eastAsia="宋体"/>
                <w:b w:val="0"/>
                <w:sz w:val="16"/>
              </w:rPr>
              <w:t xml:space="preserve">　文物和陈列品购置</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31022</w:t>
            </w:r>
          </w:p>
        </w:tc>
        <w:tc>
          <w:tcPr>
            <w:tcW w:type="dxa" w:w="4533"/>
            <w:vAlign w:val="center"/>
          </w:tcPr>
          <w:p>
            <w:pPr>
              <w:snapToGrid w:val="0"/>
              <w:spacing w:line="240" w:lineRule="auto" w:before="0" w:after="0"/>
            </w:pPr>
            <w:r>
              <w:rPr>
                <w:rFonts w:ascii="Times New Roman" w:hAnsi="Times New Roman" w:eastAsia="宋体"/>
                <w:b w:val="0"/>
                <w:sz w:val="16"/>
              </w:rPr>
              <w:t xml:space="preserve">　无形资产购置</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31099</w:t>
            </w:r>
          </w:p>
        </w:tc>
        <w:tc>
          <w:tcPr>
            <w:tcW w:type="dxa" w:w="4533"/>
            <w:vAlign w:val="center"/>
          </w:tcPr>
          <w:p>
            <w:pPr>
              <w:snapToGrid w:val="0"/>
              <w:spacing w:line="240" w:lineRule="auto" w:before="0" w:after="0"/>
            </w:pPr>
            <w:r>
              <w:rPr>
                <w:rFonts w:ascii="Times New Roman" w:hAnsi="Times New Roman" w:eastAsia="宋体"/>
                <w:b w:val="0"/>
                <w:sz w:val="16"/>
              </w:rPr>
              <w:t xml:space="preserve">　其他资本性支出</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sz w:val="16"/>
              </w:rPr>
              <w:t>312</w:t>
            </w:r>
          </w:p>
        </w:tc>
        <w:tc>
          <w:tcPr>
            <w:tcW w:type="dxa" w:w="4533"/>
            <w:vAlign w:val="center"/>
          </w:tcPr>
          <w:p>
            <w:pPr>
              <w:snapToGrid w:val="0"/>
              <w:spacing w:line="240" w:lineRule="auto" w:before="0" w:after="0"/>
            </w:pPr>
            <w:r>
              <w:rPr>
                <w:rFonts w:ascii="Times New Roman" w:hAnsi="Times New Roman" w:eastAsia="宋体"/>
                <w:b/>
                <w:sz w:val="16"/>
              </w:rPr>
              <w:t>对企业补助</w:t>
            </w:r>
          </w:p>
        </w:tc>
        <w:tc>
          <w:tcPr>
            <w:tcW w:type="dxa" w:w="3114"/>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sz w:val="16"/>
              </w:rPr>
              <w:t>399</w:t>
            </w:r>
          </w:p>
        </w:tc>
        <w:tc>
          <w:tcPr>
            <w:tcW w:type="dxa" w:w="4533"/>
            <w:vAlign w:val="center"/>
          </w:tcPr>
          <w:p>
            <w:pPr>
              <w:snapToGrid w:val="0"/>
              <w:spacing w:line="240" w:lineRule="auto" w:before="0" w:after="0"/>
            </w:pPr>
            <w:r>
              <w:rPr>
                <w:rFonts w:ascii="Times New Roman" w:hAnsi="Times New Roman" w:eastAsia="宋体"/>
                <w:b/>
                <w:sz w:val="16"/>
              </w:rPr>
              <w:t>其他支出</w:t>
            </w:r>
          </w:p>
        </w:tc>
        <w:tc>
          <w:tcPr>
            <w:tcW w:type="dxa" w:w="3114"/>
            <w:vAlign w:val="center"/>
          </w:tcPr>
          <w:p>
            <w:pPr>
              <w:snapToGrid w:val="0"/>
              <w:spacing w:line="240" w:lineRule="auto" w:before="0" w:after="0"/>
              <w:jc w:val="right"/>
            </w:pPr>
            <w:r>
              <w:rPr>
                <w:rFonts w:ascii="Times New Roman" w:hAnsi="Times New Roman" w:eastAsia="宋体"/>
                <w:b/>
                <w:sz w:val="16"/>
              </w:rPr>
            </w:r>
          </w:p>
        </w:tc>
      </w:tr>
    </w:tbl>
    <w:p>
      <w:pPr>
        <w:keepNext w:val="0"/>
        <w:keepLines w:val="0"/>
        <w:pageBreakBefore w:val="0"/>
        <w:widowControl w:val="0"/>
        <w:tabs>
          <w:tab w:val="left" w:pos="3031"/>
        </w:tabs>
        <w:kinsoku/>
        <w:wordWrap/>
        <w:overflowPunct/>
        <w:topLinePunct w:val="0"/>
        <w:autoSpaceDE w:val="0"/>
        <w:autoSpaceDN w:val="0"/>
        <w:bidi w:val="0"/>
        <w:adjustRightInd/>
        <w:snapToGrid w:val="0"/>
        <w:spacing w:line="320" w:lineRule="exact" w:before="0" w:after="0"/>
        <w:ind w:left="0" w:leftChars="0" w:right="0" w:rightChars="0" w:firstLine="0" w:firstLineChars="0"/>
        <w:textAlignment w:val="auto"/>
        <w:outlineLvl w:val="9"/>
        <w:rPr>
          <w:rFonts w:hint="eastAsia" w:ascii="宋体" w:hAnsi="宋体" w:eastAsia="宋体" w:cs="宋体"/>
          <w:kern w:val="0"/>
          <w:sz w:val="16"/>
          <w:szCs w:val="16"/>
          <w:lang w:val="en-US" w:eastAsia="zh-CN"/>
        </w:rPr>
        <w:sectPr>
          <w:pgSz w:w="11906" w:h="16838"/>
          <w:pgMar w:top="1440" w:right="1066" w:bottom="1440" w:left="1066" w:header="851" w:footer="992" w:gutter="0"/>
          <w:pgBorders>
            <w:top w:val="none" w:sz="0" w:space="0"/>
            <w:left w:val="none" w:sz="0" w:space="0"/>
            <w:bottom w:val="none" w:sz="0" w:space="0"/>
            <w:right w:val="none" w:sz="0" w:space="0"/>
          </w:pgBorders>
          <w:cols w:space="425" w:num="1"/>
          <w:docGrid w:type="lines" w:linePitch="312" w:charSpace="0"/>
        </w:sectPr>
      </w:pPr>
      <w:r>
        <w:rPr>
          <w:rFonts w:ascii="Times New Roman" w:hAnsi="Times New Roman" w:eastAsia="宋体" w:cs="Times New Roman"/>
          <w:kern w:val="0"/>
          <w:sz w:val="20"/>
          <w:szCs w:val="20"/>
        </w:rPr>
        <w:t>注：1.“机关运行经费”</w:t>
      </w:r>
      <w:r>
        <w:rPr>
          <w:rFonts w:hint="eastAsia" w:ascii="Times New Roman" w:hAnsi="Times New Roman" w:eastAsia="方正仿宋_GBK" w:cs="Times New Roman"/>
          <w:kern w:val="0"/>
          <w:sz w:val="32"/>
          <w:szCs w:val="20"/>
        </w:rPr>
        <w:t xml:space="preserve"> </w:t>
      </w:r>
      <w:r>
        <w:rPr>
          <w:rFonts w:hint="eastAsia" w:ascii="Times New Roman" w:hAnsi="Times New Roman" w:eastAsia="宋体" w:cs="Times New Roman"/>
          <w:kern w:val="0"/>
          <w:sz w:val="20"/>
          <w:szCs w:val="20"/>
        </w:rPr>
        <w:t>指行政单位（含参照公务员法管理的事业单位）使用一般公共预算安排的基本支出中的日常公用经费支出</w:t>
      </w:r>
      <w:r>
        <w:rPr>
          <w:rFonts w:ascii="Times New Roman" w:hAnsi="Times New Roman" w:eastAsia="宋体" w:cs="Times New Roman"/>
          <w:kern w:val="0"/>
          <w:sz w:val="20"/>
          <w:szCs w:val="20"/>
        </w:rPr>
        <w:t>，包括办公及印刷费、邮电费、差旅费、会议费、福利费、日常维修费、专用材料及一般设备购置费、办公用房水电费、办公用房取暖费、办公用房物业管理费、公务用车运行维护费及其他费用。</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r>
        <w:rPr>
          <w:rFonts w:hint="eastAsia" w:ascii="宋体" w:hAnsi="宋体" w:eastAsia="宋体" w:cs="宋体"/>
          <w:kern w:val="0"/>
          <w:sz w:val="16"/>
          <w:szCs w:val="16"/>
          <w:lang w:val="en-US" w:eastAsia="zh-CN"/>
        </w:rPr>
        <w:t>。</w:t>
      </w:r>
    </w:p>
    <w:tbl>
      <w:tblPr>
        <w:tblStyle w:val="TableNormal"/>
        <w:tblW w:w="8553" w:type="dxa"/>
        <w:jc w:val="center"/>
        <w:tblLayout w:type="fixed"/>
        <w:tblCellMar>
          <w:top w:w="0" w:type="dxa"/>
          <w:left w:w="108" w:type="dxa"/>
          <w:bottom w:w="0" w:type="dxa"/>
          <w:right w:w="108" w:type="dxa"/>
        </w:tblCellMar>
      </w:tblPr>
      <w:tblGrid>
        <w:gridCol w:w="4534"/>
        <w:gridCol w:w="4019"/>
      </w:tblGrid>
      <w:tr>
        <w:trPr>
          <w:trHeight w:val="567" w:hRule="exact"/>
          <w:jc w:val="center"/>
        </w:trPr>
        <w:tc>
          <w:tcPr>
            <w:tcW w:w="8553" w:type="dxa"/>
            <w:gridSpan w:val="2"/>
            <w:tcBorders>
              <w:top w:val="nil"/>
              <w:left w:val="nil"/>
              <w:bottom w:val="nil"/>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政府采购支出</w:t>
            </w:r>
            <w:r>
              <w:rPr>
                <w:rFonts w:hint="eastAsia" w:ascii="Times New Roman" w:hAnsi="Times New Roman" w:eastAsia="方正小标宋_GBK" w:cs="Times New Roman"/>
                <w:kern w:val="0"/>
                <w:sz w:val="36"/>
                <w:szCs w:val="36"/>
              </w:rPr>
              <w:t>决算</w:t>
            </w:r>
            <w:r>
              <w:rPr>
                <w:rFonts w:ascii="Times New Roman" w:hAnsi="Times New Roman" w:eastAsia="方正小标宋_GBK" w:cs="Times New Roman"/>
                <w:kern w:val="0"/>
                <w:sz w:val="36"/>
                <w:szCs w:val="36"/>
              </w:rPr>
              <w:t>表</w:t>
            </w:r>
          </w:p>
        </w:tc>
      </w:tr>
      <w:tr>
        <w:trPr>
          <w:trHeight w:val="283" w:hRule="exact"/>
          <w:jc w:val="center"/>
        </w:trPr>
        <w:tc>
          <w:tcPr>
            <w:tcW w:w="4534"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宋体" w:cs="Times New Roman"/>
                <w:kern w:val="0"/>
                <w:sz w:val="20"/>
                <w:szCs w:val="20"/>
              </w:rPr>
            </w:pPr>
          </w:p>
        </w:tc>
        <w:tc>
          <w:tcPr>
            <w:tcW w:w="4019" w:type="dxa"/>
            <w:tcBorders>
              <w:top w:val="nil"/>
              <w:left w:val="nil"/>
              <w:bottom w:val="nil"/>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公开12表</w:t>
            </w:r>
          </w:p>
        </w:tc>
      </w:tr>
      <w:tr>
        <w:trPr>
          <w:trHeight w:val="0" w:hRule="atLeast"/>
          <w:jc w:val="center"/>
        </w:trPr>
        <w:tc>
          <w:tcPr>
            <w:tcW w:w="4534" w:type="dxa"/>
            <w:tcBorders>
              <w:top w:val="nil"/>
              <w:left w:val="nil"/>
              <w:bottom w:val="single" w:color="auto" w:sz="4" w:space="0"/>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16"/>
                <w:szCs w:val="16"/>
              </w:rPr>
            </w:pPr>
            <w:r>
              <w:rPr>
                <w:rFonts w:ascii="Times New Roman" w:hAnsi="Times New Roman" w:eastAsia="宋体" w:cs="Times New Roman"/>
                <w:kern w:val="0"/>
                <w:sz w:val="16"/>
                <w:szCs w:val="16"/>
              </w:rPr>
              <w:t xml:space="preserve">部门名称：南通市归国华侨联合会</w:t>
            </w:r>
          </w:p>
        </w:tc>
        <w:tc>
          <w:tcPr>
            <w:tcW w:w="4019" w:type="dxa"/>
            <w:tcBorders>
              <w:top w:val="nil"/>
              <w:left w:val="nil"/>
              <w:bottom w:val="single" w:color="auto" w:sz="4" w:space="0"/>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6"/>
                <w:szCs w:val="16"/>
              </w:rPr>
            </w:pPr>
            <w:r>
              <w:rPr>
                <w:rFonts w:ascii="Times New Roman" w:hAnsi="Times New Roman" w:eastAsia="宋体" w:cs="Times New Roman"/>
                <w:kern w:val="0"/>
                <w:sz w:val="16"/>
                <w:szCs w:val="16"/>
              </w:rPr>
              <w:t>金额单位：万元</w:t>
            </w:r>
          </w:p>
        </w:tc>
      </w:tr>
      <w:tr>
        <w:trPr>
          <w:trHeight w:val="340" w:hRule="exact"/>
          <w:jc w:val="center"/>
        </w:trPr>
        <w:tc>
          <w:tcPr>
            <w:tcW w:w="4534"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采购品目大类</w:t>
            </w:r>
          </w:p>
        </w:tc>
        <w:tc>
          <w:tcPr>
            <w:tcW w:w="401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金    额</w:t>
            </w:r>
          </w:p>
        </w:tc>
      </w:tr>
      <w:tr>
        <w:trPr>
          <w:trHeight w:val="340" w:hRule="exact"/>
          <w:jc w:val="center"/>
        </w:trPr>
        <w:tc>
          <w:tcPr>
            <w:tcW w:w="45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401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1.99</w:t>
            </w:r>
          </w:p>
        </w:tc>
      </w:tr>
      <w:tr>
        <w:trPr>
          <w:trHeight w:val="340" w:hRule="exact"/>
          <w:jc w:val="center"/>
        </w:trPr>
        <w:tc>
          <w:tcPr>
            <w:tcW w:w="45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采购货物</w:t>
            </w:r>
            <w:r>
              <w:rPr>
                <w:rFonts w:hint="eastAsia" w:ascii="Times New Roman" w:hAnsi="Times New Roman" w:eastAsia="宋体" w:cs="Times New Roman"/>
                <w:kern w:val="0"/>
                <w:sz w:val="20"/>
                <w:szCs w:val="20"/>
              </w:rPr>
              <w:t>支出</w:t>
            </w:r>
          </w:p>
        </w:tc>
        <w:tc>
          <w:tcPr>
            <w:tcW w:w="4019"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1.99</w:t>
            </w:r>
          </w:p>
        </w:tc>
      </w:tr>
      <w:tr>
        <w:trPr>
          <w:trHeight w:val="340" w:hRule="exact"/>
          <w:jc w:val="center"/>
        </w:trPr>
        <w:tc>
          <w:tcPr>
            <w:tcW w:w="4534" w:type="dxa"/>
            <w:tcBorders>
              <w:top w:val="nil"/>
              <w:left w:val="single" w:color="auto" w:sz="4" w:space="0"/>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采购工程</w:t>
            </w:r>
            <w:r>
              <w:rPr>
                <w:rFonts w:hint="eastAsia" w:ascii="Times New Roman" w:hAnsi="Times New Roman" w:eastAsia="宋体" w:cs="Times New Roman"/>
                <w:kern w:val="0"/>
                <w:sz w:val="20"/>
                <w:szCs w:val="20"/>
              </w:rPr>
              <w:t>支出</w:t>
            </w:r>
          </w:p>
        </w:tc>
        <w:tc>
          <w:tcPr>
            <w:tcW w:w="4019"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r>
          </w:p>
        </w:tc>
      </w:tr>
      <w:tr>
        <w:trPr>
          <w:trHeight w:val="340" w:hRule="exact"/>
          <w:jc w:val="center"/>
        </w:trPr>
        <w:tc>
          <w:tcPr>
            <w:tcW w:w="4534" w:type="dxa"/>
            <w:tcBorders>
              <w:top w:val="nil"/>
              <w:left w:val="single" w:color="auto" w:sz="4" w:space="0"/>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采购服务</w:t>
            </w:r>
            <w:r>
              <w:rPr>
                <w:rFonts w:hint="eastAsia" w:ascii="Times New Roman" w:hAnsi="Times New Roman" w:eastAsia="宋体" w:cs="Times New Roman"/>
                <w:kern w:val="0"/>
                <w:sz w:val="20"/>
                <w:szCs w:val="20"/>
              </w:rPr>
              <w:t>支出</w:t>
            </w:r>
          </w:p>
        </w:tc>
        <w:tc>
          <w:tcPr>
            <w:tcW w:w="4019"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r>
          </w:p>
        </w:tc>
      </w:tr>
    </w:tbl>
    <w:p>
      <w:pPr>
        <w:widowControl/>
        <w:spacing w:before="0" w:after="0" w:line="320" w:lineRule="exact"/>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w:t>
      </w:r>
      <w:r>
        <w:rPr>
          <w:rFonts w:hint="eastAsia" w:ascii="Times New Roman" w:hAnsi="Times New Roman" w:eastAsia="宋体" w:cs="Times New Roman"/>
          <w:kern w:val="0"/>
          <w:sz w:val="20"/>
          <w:szCs w:val="20"/>
        </w:rPr>
        <w:t>政府采购</w:t>
      </w:r>
      <w:r>
        <w:rPr>
          <w:rFonts w:ascii="Times New Roman" w:hAnsi="Times New Roman" w:eastAsia="宋体" w:cs="Times New Roman"/>
          <w:kern w:val="0"/>
          <w:sz w:val="20"/>
          <w:szCs w:val="20"/>
        </w:rPr>
        <w:t>支出信息为</w:t>
      </w:r>
      <w:r>
        <w:rPr>
          <w:rFonts w:hint="eastAsia" w:ascii="Times New Roman" w:hAnsi="Times New Roman" w:eastAsia="宋体" w:cs="Times New Roman"/>
          <w:kern w:val="0"/>
          <w:sz w:val="20"/>
          <w:szCs w:val="20"/>
        </w:rPr>
        <w:t>单位</w:t>
      </w:r>
      <w:r>
        <w:rPr>
          <w:rFonts w:ascii="Times New Roman" w:hAnsi="Times New Roman" w:eastAsia="宋体" w:cs="Times New Roman"/>
          <w:kern w:val="0"/>
          <w:sz w:val="20"/>
          <w:szCs w:val="20"/>
        </w:rPr>
        <w:t xml:space="preserve">纳入部门预算范围的各项政府采购支出情况。</w:t>
      </w:r>
    </w:p>
    <w:p>
      <w:pPr>
        <w:keepNext/>
        <w:keepLines w:val="0"/>
        <w:pageBreakBefore/>
        <w:widowControl w:val="0"/>
        <w:kinsoku/>
        <w:wordWrap/>
        <w:overflowPunct/>
        <w:topLinePunct w:val="0"/>
        <w:autoSpaceDE w:val="0"/>
        <w:autoSpaceDN w:val="0"/>
        <w:bidi w:val="0"/>
        <w:adjustRightInd w:val="0"/>
        <w:snapToGrid w:val="0"/>
        <w:spacing w:before="0" w:beforeLines="50" w:beforeAutospacing="0" w:afterAutospacing="0" w:line="320" w:lineRule="exact" w:after="0"/>
        <w:ind w:left="0" w:leftChars="0" w:right="0" w:rightChars="0" w:firstLine="0" w:firstLineChars="0"/>
        <w:jc w:val="center"/>
        <w:textAlignment w:val="auto"/>
        <w:outlineLvl w:val="9"/>
        <w:rPr>
          <w:rFonts w:ascii="Times New Roman" w:hAnsi="Times New Roman" w:eastAsia="方正小标宋_GBK" w:cs="Times New Roman"/>
          <w:kern w:val="0"/>
          <w:sz w:val="36"/>
          <w:szCs w:val="36"/>
        </w:rPr>
      </w:pPr>
      <w:r>
        <w:rPr>
          <w:rFonts w:hint="eastAsia" w:ascii="Times New Roman" w:hAnsi="Times New Roman" w:eastAsia="方正小标宋_GBK" w:cs="Times New Roman"/>
          <w:kern w:val="0"/>
          <w:sz w:val="36"/>
          <w:szCs w:val="36"/>
        </w:rPr>
        <w:t xml:space="preserve">第三部分  2020年度决算情况</w:t>
      </w:r>
      <w:r>
        <w:rPr>
          <w:rFonts w:ascii="Times New Roman" w:hAnsi="Times New Roman" w:eastAsia="方正小标宋_GBK" w:cs="Times New Roman"/>
          <w:kern w:val="0"/>
          <w:sz w:val="36"/>
          <w:szCs w:val="36"/>
        </w:rPr>
        <w:t>说明</w:t>
      </w:r>
    </w:p>
    <w:p>
      <w:pPr>
        <w:keepNext w:val="0"/>
        <w:keepLines w:val="0"/>
        <w:pageBreakBefore w:val="0"/>
        <w:widowControl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right="0" w:rightChars="0"/>
        <w:jc w:val="both"/>
        <w:textAlignment w:val="auto"/>
        <w:outlineLvl w:val="9"/>
        <w:rPr>
          <w:rFonts w:hint="eastAsia" w:ascii="方正黑体_GBK" w:hAnsi="Times New Roman" w:eastAsia="方正黑体_GBK" w:cs="Times New Roman"/>
          <w:kern w:val="0"/>
          <w:sz w:val="32"/>
          <w:szCs w:val="32"/>
        </w:rPr>
      </w:pPr>
      <w:r>
        <w:rPr>
          <w:rFonts w:hint="default" w:ascii="Times New Roman Regular" w:hAnsi="Times New Roman Regular" w:eastAsia="方正仿宋_GBK" w:cs="Times New Roman Regular"/>
          <w:kern w:val="0"/>
          <w:sz w:val="32"/>
          <w:szCs w:val="32"/>
        </w:rPr>
        <w:t xml:space="preserve"> </w:t>
      </w:r>
    </w:p>
    <w:p>
      <w:pPr>
        <w:keepNext w:val="0"/>
        <w:keepLines w:val="0"/>
        <w:pageBreakBefore w:val="0"/>
        <w:widowControl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宋体" w:hAnsi="宋体" w:eastAsia="宋体" w:cs="宋体"/>
          <w:kern w:val="0"/>
          <w:sz w:val="32"/>
          <w:szCs w:val="32"/>
        </w:rPr>
      </w:pPr>
      <w:r>
        <w:rPr>
          <w:rFonts w:hint="eastAsia" w:ascii="方正黑体_GBK" w:hAnsi="Times New Roman" w:eastAsia="方正黑体_GBK" w:cs="Times New Roman"/>
          <w:kern w:val="0"/>
          <w:sz w:val="32"/>
          <w:szCs w:val="32"/>
        </w:rPr>
        <w:t>一、收入支出</w:t>
      </w:r>
      <w:r>
        <w:rPr>
          <w:rFonts w:hint="eastAsia" w:ascii="方正黑体_GBK" w:hAnsi="Times New Roman" w:eastAsia="方正黑体_GBK" w:cs="Times New Roman"/>
          <w:kern w:val="0"/>
          <w:sz w:val="32"/>
          <w:szCs w:val="32"/>
          <w:lang w:val="en-US" w:eastAsia="zh-Hans"/>
        </w:rPr>
        <w:t>决算</w:t>
      </w:r>
      <w:r>
        <w:rPr>
          <w:rFonts w:hint="eastAsia" w:ascii="方正黑体_GBK" w:hAnsi="Times New Roman" w:eastAsia="方正黑体_GBK" w:cs="Times New Roman"/>
          <w:kern w:val="0"/>
          <w:sz w:val="32"/>
          <w:szCs w:val="32"/>
        </w:rPr>
        <w:t>总体情况</w:t>
      </w:r>
      <w:r>
        <w:rPr>
          <w:rFonts w:ascii="方正黑体_GBK" w:hAnsi="Times New Roman" w:eastAsia="方正黑体_GBK" w:cs="Times New Roman"/>
          <w:kern w:val="0"/>
          <w:sz w:val="32"/>
          <w:szCs w:val="32"/>
        </w:rPr>
        <w:t>说明</w:t>
      </w:r>
      <w:r>
        <w:rPr>
          <w:rFonts w:hint="eastAsia" w:ascii="宋体" w:hAnsi="宋体" w:eastAsia="宋体" w:cs="宋体"/>
          <w:kern w:val="0"/>
          <w:sz w:val="32"/>
          <w:szCs w:val="32"/>
        </w:rPr>
        <w:tab/>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仿宋_GBK" w:hAnsi="方正仿宋_GBK" w:eastAsia="方正仿宋_GBK" w:cs="方正仿宋_GBK"/>
          <w:kern w:val="0"/>
          <w:sz w:val="32"/>
          <w:szCs w:val="32"/>
        </w:rPr>
      </w:pPr>
      <w:r>
        <w:rPr>
          <w:rFonts w:hint="default" w:ascii="Times New Roman Regular" w:hAnsi="Times New Roman Regular" w:eastAsia="方正仿宋_GBK" w:cs="Times New Roman Regular"/>
          <w:kern w:val="0"/>
          <w:sz w:val="32"/>
          <w:szCs w:val="32"/>
        </w:rPr>
        <w:t xml:space="preserve">南通市归国华侨联合会2020年度收入、支出总计438.01万元，与上年相比收、支总计各增加34.49万元，增长8.55%。其中</w:t>
      </w:r>
      <w:r>
        <w:rPr>
          <w:rFonts w:hint="eastAsia" w:ascii="方正仿宋_GBK" w:hAnsi="方正仿宋_GBK" w:eastAsia="方正仿宋_GBK" w:cs="方正仿宋_GBK"/>
          <w:kern w:val="0"/>
          <w:sz w:val="32"/>
          <w:szCs w:val="32"/>
        </w:rPr>
        <w:t>：</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3" w:firstLineChars="200"/>
        <w:jc w:val="both"/>
        <w:textAlignment w:val="auto"/>
        <w:outlineLvl w:val="9"/>
        <w:rPr>
          <w:rFonts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 xml:space="preserve">（一）收入总计438.01万元。包括：</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1. 一般公共预算财政拨款收入438.01万元，为当年从同级财政取得的一般公共预算拨款，与上年相比增加34.49万元，增长8.55%。主要原因是增加一名转业干部。</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2. 政府性基金预算财政拨款收入0万元，为当年从同级财政取得的政府性基金预算拨款，与上年决算数相同。</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 国有资本经营</w:t>
      </w:r>
      <w:r>
        <w:rPr>
          <w:rFonts w:hint="eastAsia" w:ascii="Times New Roman" w:hAnsi="Times New Roman" w:eastAsia="方正仿宋_GBK" w:cs="Times New Roman"/>
          <w:kern w:val="0"/>
          <w:sz w:val="32"/>
          <w:szCs w:val="32"/>
          <w:lang w:val="en-US" w:eastAsia="zh-Hans"/>
        </w:rPr>
        <w:t>预算</w:t>
      </w:r>
      <w:r>
        <w:rPr>
          <w:rFonts w:hint="eastAsia" w:ascii="Times New Roman" w:hAnsi="Times New Roman" w:eastAsia="方正仿宋_GBK" w:cs="Times New Roman"/>
          <w:kern w:val="0"/>
          <w:sz w:val="32"/>
          <w:szCs w:val="32"/>
        </w:rPr>
        <w:t xml:space="preserve">财政拨款收入0万元，为当年从同级财政取得的国有资本经营预算拨款，与上年决算数相同。</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4. 上级补助收入0万元，为事业单位收到上级单位拨入的非财政补助资金，与上年决算数相同。</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5. 事业收入0万元，为事业单位开展专业业务活动及其辅助活动取得的收入，与上年决算数相同。</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6. 经营收入0万元，为事业单位在专业业务活动及其辅助活动之外开展非独立核算经营活动取得的收入，与上年决算数相同。</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7. 附属单位上缴收入0万元，为事业单位附属独立核算单位按照有关规定上缴的收入，与上年决算数相同。</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8. 其他收入0万元，为单位取得的除上述收入以外的各项收入，与上年决算数相同。</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9. 使用非财政拨款结余0万元，为事业单位使用非财政拨款结余（原事业基金）弥补当年收支差额的数额。</w:t>
      </w:r>
    </w:p>
    <w:p>
      <w:pPr>
        <w:autoSpaceDE w:val="0"/>
        <w:autoSpaceDN w:val="0"/>
        <w:snapToGrid w:val="0"/>
        <w:spacing w:line="550" w:lineRule="exact" w:before="0" w:after="0"/>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10. 年初结转和结余0万元，主要为单位上年结转本年使用的结转和结余资金。</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3" w:firstLineChars="200"/>
        <w:jc w:val="both"/>
        <w:textAlignment w:val="auto"/>
        <w:outlineLvl w:val="9"/>
        <w:rPr>
          <w:rFonts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 xml:space="preserve">（二）支出总计438.01万元。包括：</w:t>
      </w:r>
    </w:p>
    <w:p>
      <w:pPr>
        <w:spacing w:before="0" w:after="0" w:line="550" w:lineRule="exact"/>
        <w:jc w:val="both"/>
      </w:pPr>
      <w:r>
        <w:rPr>
          <w:rFonts w:ascii="Times New Roman" w:hAnsi="Times New Roman" w:eastAsia="方正仿宋_GBK"/>
          <w:b w:val="0"/>
          <w:sz w:val="32"/>
        </w:rPr>
        <w:t xml:space="preserve">　　1.一般公共服务（类）支出349.28万元，主要用于维持机关运行。与上年相比增加39.67万元，增长12.81%。主要原因是增加一名转业干部。</w:t>
      </w:r>
    </w:p>
    <w:p>
      <w:pPr>
        <w:spacing w:before="0" w:after="0" w:line="550" w:lineRule="exact"/>
        <w:jc w:val="both"/>
      </w:pPr>
      <w:r>
        <w:rPr>
          <w:rFonts w:ascii="Times New Roman" w:hAnsi="Times New Roman" w:eastAsia="方正仿宋_GBK"/>
          <w:b w:val="0"/>
          <w:sz w:val="32"/>
        </w:rPr>
        <w:t xml:space="preserve">　　2.住房保障（类）支出88.73万元，主要用于保障人员生活。与上年相比减少5.18万元，下降5.52%。主要原因是20年下达住房改革支出功能分类指标不足，20年10-12月通过行政运行功能分类支出住房补贴及公积金，按实际支出功能分类记账。</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3.结余分配0万元，为单位当年结余的分配情况，主要是事业单位对非财政补助结余按规定计算缴纳的企业所得税、提取的职工福利基金等，与上年决算数相同。</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4.年末结转和结余0万元，主要为单位本年度（或以前年度）预算安排的项目无法按原计划实施，需要延迟到以后年度按有关规定使用的资金。</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二、收入决算情况说明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南通市归国华侨联合会本年收入合计438.01万元，其中：财政拨款收入438.01万元，占100.0%；上级补助收入0万元，占0.0%；事业收入0万元，占0.0%；经营收入0万元，占0.0%；附属单位上缴收入0万元，占0.0%；其他收入0万元，占0.0%。</w:t>
      </w:r>
    </w:p>
    <w:tbl>
      <w:tblPr>
        <w:tblStyle w:val="TableGrid"/>
        <w:tblpPr w:leftFromText="180" w:rightFromText="180" w:vertAnchor="text" w:horzAnchor="page" w:tblpX="1058" w:tblpY="547"/>
        <w:tblOverlap w:val="never"/>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35" w:hRule="atLeast"/>
        </w:trPr>
        <w:tc>
          <w:tcPr>
            <w:tcW w:w="9344"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624"/>
              <w:jc w:val="center"/>
              <w:textAlignment w:val="auto"/>
              <w:outlineLvl w:val="9"/>
              <w:rPr>
                <w:rFonts w:ascii="宋体" w:hAnsi="宋体" w:eastAsia="宋体" w:cs="宋体"/>
                <w:kern w:val="0"/>
                <w:sz w:val="32"/>
                <w:szCs w:val="32"/>
              </w:rPr>
            </w:pPr>
            <w:r>
              <w:drawing>
                <wp:inline xmlns:a="http://schemas.openxmlformats.org/drawingml/2006/main" xmlns:pic="http://schemas.openxmlformats.org/drawingml/2006/picture">
                  <wp:extent cx="5080000" cy="5080000"/>
                  <wp:docPr id="1" name="Picture 2"/>
                  <wp:cNvGraphicFramePr>
                    <a:graphicFrameLocks noChangeAspect="1"/>
                  </wp:cNvGraphicFramePr>
                  <a:graphic>
                    <a:graphicData uri="http://schemas.openxmlformats.org/drawingml/2006/picture">
                      <pic:pic>
                        <pic:nvPicPr>
                          <pic:cNvPr id="1" name="image.jpg"/>
                          <pic:cNvPicPr/>
                        </pic:nvPicPr>
                        <pic:blipFill>
                          <a:blip r:embed="rId9"/>
                          <a:stretch>
                            <a:fillRect/>
                          </a:stretch>
                        </pic:blipFill>
                        <pic:spPr>
                          <a:xfrm>
                            <a:off x="0" y="0"/>
                            <a:ext cx="5080000" cy="5080000"/>
                          </a:xfrm>
                          <a:prstGeom prst="rect"/>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 w:hRule="atLeast"/>
        </w:trPr>
        <w:tc>
          <w:tcPr>
            <w:tcW w:w="9344"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ind w:left="0" w:leftChars="0" w:right="0" w:rightChars="0" w:firstLine="624"/>
              <w:jc w:val="center"/>
              <w:textAlignment w:val="auto"/>
              <w:outlineLvl w:val="9"/>
              <w:rPr>
                <w:rFonts w:ascii="宋体" w:hAnsi="宋体" w:eastAsia="宋体" w:cs="宋体"/>
                <w:kern w:val="0"/>
                <w:sz w:val="32"/>
                <w:szCs w:val="32"/>
              </w:rPr>
            </w:pPr>
            <w:r>
              <w:rPr>
                <w:rFonts w:hint="default" w:ascii="Times New Roman Regular" w:hAnsi="Times New Roman Regular" w:eastAsia="方正仿宋_GBK" w:cs="Times New Roman Regular"/>
                <w:kern w:val="0"/>
                <w:sz w:val="32"/>
                <w:szCs w:val="32"/>
              </w:rPr>
              <w:t>图1：收入决算图</w:t>
            </w:r>
          </w:p>
        </w:tc>
      </w:tr>
    </w:tbl>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jc w:val="both"/>
        <w:textAlignment w:val="auto"/>
        <w:outlineLvl w:val="9"/>
        <w:rPr>
          <w:rFonts w:ascii="宋体" w:hAnsi="宋体" w:eastAsia="宋体" w:cs="宋体"/>
          <w:kern w:val="0"/>
          <w:sz w:val="32"/>
          <w:szCs w:val="32"/>
        </w:rPr>
      </w:pP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三、支出决算情况说明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仿宋_GBK" w:hAnsi="方正仿宋_GBK" w:eastAsia="方正仿宋_GBK" w:cs="方正仿宋_GBK"/>
          <w:kern w:val="0"/>
          <w:sz w:val="32"/>
          <w:szCs w:val="32"/>
        </w:rPr>
      </w:pPr>
      <w:r>
        <w:rPr>
          <w:rFonts w:hint="default" w:ascii="Times New Roman Regular" w:hAnsi="Times New Roman Regular" w:eastAsia="方正仿宋_GBK" w:cs="Times New Roman Regular"/>
          <w:kern w:val="0"/>
          <w:sz w:val="32"/>
          <w:szCs w:val="32"/>
        </w:rPr>
        <w:t xml:space="preserve">南通市归国华侨联合会本年支出合计438.01万元，其中：基本支出355.35万元，占81.13%；项目支出82.66万元，占18.87%；经营支出0万元，占0.0%；对附属单位补助支出0万元，占0.0%。</w:t>
      </w:r>
    </w:p>
    <w:tbl>
      <w:tblPr>
        <w:tblStyle w:val="TableGrid"/>
        <w:tblpPr w:leftFromText="180" w:rightFromText="180" w:vertAnchor="text" w:horzAnchor="page" w:tblpX="1095" w:tblpY="547"/>
        <w:tblOverlap w:val="never"/>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35" w:hRule="atLeast"/>
        </w:trPr>
        <w:tc>
          <w:tcPr>
            <w:tcW w:w="9307"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624"/>
              <w:jc w:val="center"/>
              <w:textAlignment w:val="auto"/>
              <w:outlineLvl w:val="9"/>
              <w:rPr>
                <w:rFonts w:ascii="方正仿宋_GBK" w:hAnsi="方正仿宋_GBK" w:eastAsia="方正仿宋_GBK" w:cs="方正仿宋_GBK"/>
                <w:kern w:val="0"/>
                <w:sz w:val="32"/>
                <w:szCs w:val="32"/>
              </w:rPr>
            </w:pPr>
            <w:r>
              <w:drawing>
                <wp:inline xmlns:a="http://schemas.openxmlformats.org/drawingml/2006/main" xmlns:pic="http://schemas.openxmlformats.org/drawingml/2006/picture">
                  <wp:extent cx="5080000" cy="5080000"/>
                  <wp:docPr id="2" name="Picture 1"/>
                  <wp:cNvGraphicFramePr>
                    <a:graphicFrameLocks noChangeAspect="1"/>
                  </wp:cNvGraphicFramePr>
                  <a:graphic>
                    <a:graphicData uri="http://schemas.openxmlformats.org/drawingml/2006/picture">
                      <pic:pic>
                        <pic:nvPicPr>
                          <pic:cNvPr id="2" name="image.jpg"/>
                          <pic:cNvPicPr/>
                        </pic:nvPicPr>
                        <pic:blipFill>
                          <a:blip r:embed="rId10"/>
                          <a:stretch>
                            <a:fillRect/>
                          </a:stretch>
                        </pic:blipFill>
                        <pic:spPr>
                          <a:xfrm>
                            <a:off x="0" y="0"/>
                            <a:ext cx="5080000" cy="5080000"/>
                          </a:xfrm>
                          <a:prstGeom prst="rect"/>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 w:hRule="atLeast"/>
        </w:trPr>
        <w:tc>
          <w:tcPr>
            <w:tcW w:w="9307"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ind w:left="0" w:leftChars="0" w:right="0" w:rightChars="0" w:firstLine="624"/>
              <w:jc w:val="center"/>
              <w:textAlignment w:val="auto"/>
              <w:outlineLvl w:val="9"/>
              <w:rPr>
                <w:rFonts w:ascii="方正仿宋_GBK" w:hAnsi="方正仿宋_GBK" w:eastAsia="方正仿宋_GBK" w:cs="方正仿宋_GBK"/>
                <w:kern w:val="0"/>
                <w:sz w:val="32"/>
                <w:szCs w:val="32"/>
              </w:rPr>
            </w:pPr>
            <w:r>
              <w:rPr>
                <w:rFonts w:hint="default" w:ascii="Times New Roman Regular" w:hAnsi="Times New Roman Regular" w:eastAsia="方正仿宋_GBK" w:cs="Times New Roman Regular"/>
                <w:kern w:val="0"/>
                <w:sz w:val="32"/>
                <w:szCs w:val="32"/>
              </w:rPr>
              <w:t>图2：支出决算图</w:t>
            </w:r>
          </w:p>
        </w:tc>
      </w:tr>
    </w:tbl>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jc w:val="both"/>
        <w:textAlignment w:val="auto"/>
        <w:outlineLvl w:val="9"/>
        <w:rPr>
          <w:rFonts w:ascii="宋体" w:hAnsi="宋体" w:eastAsia="宋体" w:cs="宋体"/>
          <w:kern w:val="0"/>
          <w:sz w:val="32"/>
          <w:szCs w:val="32"/>
        </w:rPr>
      </w:pP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四、财政拨款收入支出决算总体情况说明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南通市归国华侨联合会2020年度财政拨款收、支总决算438.01万元。与上年相比，财政拨款收、支总计各增加34.49万元，增长8.55%。主要原因是增加一名转业干部。</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五、财政拨款支出决算情况说明</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财政拨款支出决算反映的是一般公共预算、政府性基金预算和国有资本经营预算财政拨款支出的总体情况，既包括使用本年从本级财政取得的拨款发生的支出，也包括使用上年度财政拨款结转和结余资金发生的支出。南通市归国华侨联合会2020年财政拨款支出438.01万元，占本年支出合计的100%。南通市归国华侨联合会2020年度财政拨款支出年初预算为352.72万元，支出决算为438.01万元，完成年初预算的124.18%。其中：</w:t>
      </w:r>
    </w:p>
    <w:p>
      <w:pPr>
        <w:spacing w:before="0" w:after="0" w:line="550" w:lineRule="exact"/>
        <w:jc w:val="both"/>
      </w:pPr>
      <w:r>
        <w:rPr>
          <w:rFonts w:ascii="Times New Roman" w:hAnsi="Times New Roman" w:eastAsia="方正楷体_GBK"/>
          <w:b w:val="0"/>
          <w:sz w:val="32"/>
        </w:rPr>
        <w:t xml:space="preserve">　　（一）一般公共服务支出（类）</w:t>
      </w:r>
    </w:p>
    <w:p>
      <w:pPr>
        <w:spacing w:before="0" w:after="0" w:line="550" w:lineRule="exact"/>
        <w:jc w:val="both"/>
      </w:pPr>
      <w:r>
        <w:rPr>
          <w:rFonts w:ascii="Times New Roman" w:hAnsi="Times New Roman" w:eastAsia="方正仿宋_GBK"/>
          <w:b w:val="0"/>
          <w:sz w:val="32"/>
        </w:rPr>
        <w:t xml:space="preserve">　　1.统战事务（款）行政运行（项）。年初预算为267.26万元，支出决算为349.28万元，完成年初预算的130.69%。决算数大于预算数的主要原因是标准提高。</w:t>
      </w:r>
    </w:p>
    <w:p>
      <w:pPr>
        <w:spacing w:before="0" w:after="0" w:line="550" w:lineRule="exact"/>
        <w:jc w:val="both"/>
      </w:pPr>
      <w:r>
        <w:rPr>
          <w:rFonts w:ascii="Times New Roman" w:hAnsi="Times New Roman" w:eastAsia="方正楷体_GBK"/>
          <w:b w:val="0"/>
          <w:sz w:val="32"/>
        </w:rPr>
        <w:t xml:space="preserve">　　（二）住房保障支出（类）</w:t>
      </w:r>
    </w:p>
    <w:p>
      <w:pPr>
        <w:spacing w:before="0" w:after="0" w:line="550" w:lineRule="exact"/>
        <w:jc w:val="both"/>
      </w:pPr>
      <w:r>
        <w:rPr>
          <w:rFonts w:ascii="Times New Roman" w:hAnsi="Times New Roman" w:eastAsia="方正仿宋_GBK"/>
          <w:b w:val="0"/>
          <w:sz w:val="32"/>
        </w:rPr>
        <w:t xml:space="preserve">　　1.住房改革支出（款）住房公积金（项）。年初预算为30.62万元，支出决算为32.64万元，完成年初预算的106.6%。决算数大于预算数的主要原因是标准提高。</w:t>
      </w:r>
    </w:p>
    <w:p>
      <w:pPr>
        <w:spacing w:before="0" w:after="0" w:line="550" w:lineRule="exact"/>
        <w:jc w:val="both"/>
      </w:pPr>
      <w:r>
        <w:rPr>
          <w:rFonts w:ascii="Times New Roman" w:hAnsi="Times New Roman" w:eastAsia="方正仿宋_GBK"/>
          <w:b w:val="0"/>
          <w:sz w:val="32"/>
        </w:rPr>
        <w:t xml:space="preserve">　　2.住房改革支出（款）提租补贴（项）。年初预算为54.84万元，支出决算为56.09万元，完成年初预算的102.28%。决算数大于预算数的主要原因是标准提高。</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六、财政拨款基本支出决算情况说明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南通市归国华侨联合会2020年度财政拨款基本支出355.35万元，其中：</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楷体_GBK" w:cs="Times New Roman Regular"/>
          <w:kern w:val="0"/>
          <w:sz w:val="32"/>
          <w:szCs w:val="32"/>
        </w:rPr>
        <w:t xml:space="preserve">（一）人员经费321.54万元。主要包括：</w:t>
      </w:r>
      <w:r>
        <w:rPr>
          <w:rFonts w:hint="default" w:ascii="Times New Roman Regular" w:hAnsi="Times New Roman Regular" w:eastAsia="方正仿宋_GBK" w:cs="Times New Roman Regular"/>
          <w:kern w:val="0"/>
          <w:sz w:val="32"/>
          <w:szCs w:val="32"/>
        </w:rPr>
        <w:t xml:space="preserve">基本工资40.61万元、津贴补贴134.08万元、奖金66.35万元、机关事业单位基本养老保险缴费15.86万元、职工基本医疗保险缴费13.19万元、其他社会保障缴费1.98万元、住房公积金32.64万元、其他工资福利支出5.59万元、退休费11.24万元。</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楷体_GBK" w:cs="Times New Roman Regular"/>
          <w:kern w:val="0"/>
          <w:sz w:val="32"/>
          <w:szCs w:val="32"/>
        </w:rPr>
        <w:t xml:space="preserve">（二）公用经费33.81万元。主要包括：</w:t>
      </w:r>
      <w:r>
        <w:rPr>
          <w:rFonts w:hint="default" w:ascii="Times New Roman Regular" w:hAnsi="Times New Roman Regular" w:eastAsia="方正仿宋_GBK" w:cs="Times New Roman Regular"/>
          <w:kern w:val="0"/>
          <w:sz w:val="32"/>
          <w:szCs w:val="32"/>
        </w:rPr>
        <w:t xml:space="preserve">办公费2.48万元、印刷费0.54万元、邮电费1.09万元、差旅费2.75万元、维修（护）费1.2万元、租赁费0.24万元、会议费1.06万元、培训费1.51万元、公务接待费0.63万元、劳务费0.62万元、工会经费2.63万元、福利费3.6万元、其他交通费用9.51万元、其他商品和服务支出5.35万元、办公设备购置0.6万元。</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七、一般公共预算支出决算情况说明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南通市归国华侨联合会2020年一般公共预算财政拨款支出438.01万元，与上年相比增加34.49万元，增长8.55%。主要原因是增加一名转业干部。</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八、一般公共预算基本支出决算情况说明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南通市归国华侨联合会2020年度一般公共预算财政拨款基本支出355.35万元，其中：</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楷体_GBK" w:cs="Times New Roman Regular"/>
          <w:kern w:val="0"/>
          <w:sz w:val="32"/>
          <w:szCs w:val="32"/>
        </w:rPr>
        <w:t xml:space="preserve">（一）人员经费321.54万元。主要包括：</w:t>
      </w:r>
      <w:r>
        <w:rPr>
          <w:rFonts w:hint="default" w:ascii="Times New Roman Regular" w:hAnsi="Times New Roman Regular" w:eastAsia="方正仿宋_GBK" w:cs="Times New Roman Regular"/>
          <w:kern w:val="0"/>
          <w:sz w:val="32"/>
          <w:szCs w:val="32"/>
        </w:rPr>
        <w:t xml:space="preserve">基本工资40.61万元、津贴补贴134.08万元、奖金66.35万元、机关事业单位基本养老保险缴费15.86万元、职工基本医疗保险缴费13.19万元、其他社会保障缴费1.98万元、住房公积金32.64万元、其他工资福利支出5.59万元、退休费11.24万元。</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楷体_GBK" w:cs="Times New Roman Regular"/>
          <w:kern w:val="0"/>
          <w:sz w:val="32"/>
          <w:szCs w:val="32"/>
        </w:rPr>
        <w:t xml:space="preserve">（二）公用经费33.81万元。主要包括：</w:t>
      </w:r>
      <w:r>
        <w:rPr>
          <w:rFonts w:hint="default" w:ascii="Times New Roman Regular" w:hAnsi="Times New Roman Regular" w:eastAsia="方正仿宋_GBK" w:cs="Times New Roman Regular"/>
          <w:kern w:val="0"/>
          <w:sz w:val="32"/>
          <w:szCs w:val="32"/>
        </w:rPr>
        <w:t xml:space="preserve">办公费2.48万元、印刷费0.54万元、邮电费1.09万元、差旅费2.75万元、维修（护）费1.2万元、租赁费0.24万元、会议费1.06万元、培训费1.51万元、公务接待费0.63万元、劳务费0.62万元、工会经费2.63万元、福利费3.6万元、其他交通费用9.51万元、其他商品和服务支出5.35万元、办公设备购置0.6万元。</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九、一般公共预算“三公”经费、会议费、培训费支出情况说明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南通市归国华侨联合会2020年度一般公共预算拨款安排的“三公”经费决算支出中，因公出国（境）费支出0万元，占“三公”经费的0.0%；公务用车购置及运行费支出0万元，占“三公”经费的0.0%；公务接待费支出7.49万元，占“三公”经费的100.0%。具体情况如下：</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1．因公出国（境）费决算支出0万元，完成预算的0%，比上年决算增加0万元，主要原因为本年度无因公出国（境）费；决算数与预算数相同。全年使用一般公共预算拨款支出安排的出国（境）团组0个，累计0人次。</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2．公务用车购置及运行</w:t>
      </w:r>
      <w:r>
        <w:rPr>
          <w:rFonts w:hint="eastAsia" w:ascii="Times New Roman Regular" w:hAnsi="Times New Roman Regular" w:eastAsia="方正仿宋_GBK" w:cs="Times New Roman Regular"/>
          <w:kern w:val="0"/>
          <w:sz w:val="32"/>
          <w:szCs w:val="32"/>
          <w:lang w:val="en-US" w:eastAsia="zh-Hans"/>
        </w:rPr>
        <w:t>维护</w:t>
      </w:r>
      <w:r>
        <w:rPr>
          <w:rFonts w:hint="default" w:ascii="Times New Roman Regular" w:hAnsi="Times New Roman Regular" w:eastAsia="方正仿宋_GBK" w:cs="Times New Roman Regular"/>
          <w:kern w:val="0"/>
          <w:sz w:val="32"/>
          <w:szCs w:val="32"/>
        </w:rPr>
        <w:t xml:space="preserve">费支出0万元。其</w:t>
      </w:r>
      <w:bookmarkStart w:id="10" w:name="_GoBack"/>
      <w:bookmarkEnd w:id="10"/>
      <w:r>
        <w:rPr>
          <w:rFonts w:hint="default" w:ascii="Times New Roman Regular" w:hAnsi="Times New Roman Regular" w:eastAsia="方正仿宋_GBK" w:cs="Times New Roman Regular"/>
          <w:kern w:val="0"/>
          <w:sz w:val="32"/>
          <w:szCs w:val="32"/>
        </w:rPr>
        <w:t>中：</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（1）公务用车购置决算支出0万元，完成预算的0%，比上年决算增加0万元，主要原因为本年度无公务用车购置费；决算数与预算数相同。本年度使用一般公共预算拨款购置公务用车0辆。</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2）公务用车运行维护费决算支出0万元，完成预算的0%，比上年决算增加0万元，主要原因为本年度无公务用车运行维护费；决算数与预算数相同。2020年使用一般公共预算拨款开支运行维护费的公务用车保有量0辆。</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3．公务接待费7.49万元，完成预算的66.11%，比上年决算增加2.04万元，主要原因为海外侨团侨胞侨商回通人数增加；决算数小于预算数的主要原因为压缩开支。其中：国内公务接待支出7.49万元，接待24批次，169人次，主要为接待海外侨团侨胞侨商回通；国（境）外公务接待支出0万元，接待0批次，0人次。</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南通市归国华侨联合会2020年度一般公共预算拨款安排的会议费决算支出5.36万元，完成预算的80.24%，比上年决算减少5.8万元，主要原因为压缩开支；决算数小于预算数的主要原因为压缩开支。2020年度全年召开会议12个，参加会议580人次。主要为召开聚焦侨资侨智服务南通发展。</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南通市归国华侨联合会2020年度一般公共预算拨款安排的培训费决算支出1.51万元，完成预算的37.94%，比上年决算减少0.69万元，主要原因为压缩开支；决算数小于预算数的主要原因为压缩开支。2020年度全年组织培训2个，组织培训150人次。主要为培训加强自身能力建设。</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十、政府性基金预算收入支出决算情况说明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南通市归国华侨联合会2020年政府性基金预算财政拨款年初结转和结余0万元，本年收入决算0万元，本年支出决算0万元，年末结转和结余0万元。</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十一、</w:t>
      </w:r>
      <w:r>
        <w:rPr>
          <w:rFonts w:hint="eastAsia" w:ascii="方正黑体_GBK" w:hAnsi="Times New Roman" w:eastAsia="方正黑体_GBK" w:cs="Times New Roman"/>
          <w:kern w:val="0"/>
          <w:sz w:val="32"/>
          <w:szCs w:val="32"/>
          <w:lang w:val="en-US" w:eastAsia="zh-Hans"/>
        </w:rPr>
        <w:t>一般公共预算</w:t>
      </w:r>
      <w:r>
        <w:rPr>
          <w:rFonts w:hint="eastAsia" w:ascii="方正黑体_GBK" w:hAnsi="Times New Roman" w:eastAsia="方正黑体_GBK" w:cs="Times New Roman"/>
          <w:kern w:val="0"/>
          <w:sz w:val="32"/>
          <w:szCs w:val="32"/>
        </w:rPr>
        <w:t>机关运行经费支出决算情况说明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2020年本部门机关运行经费支出33.81万元，比上年减少3.24万元，下降8.74%。主要原因是：租赁费用减少。</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十二、政府采购支出决算情况说明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2020年度政府采购支出总额1.99万元，其中：政府采购货物支出1.99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十三、国有资产占用情况</w:t>
      </w:r>
      <w:r>
        <w:rPr>
          <w:rFonts w:hint="default" w:ascii="方正黑体_GBK" w:hAnsi="Times New Roman" w:eastAsia="方正黑体_GBK" w:cs="Times New Roman"/>
          <w:kern w:val="0"/>
          <w:sz w:val="32"/>
          <w:szCs w:val="32"/>
        </w:rPr>
        <w:t>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仿宋_GBK" w:hAnsi="方正仿宋_GBK" w:eastAsia="方正仿宋_GBK" w:cs="方正仿宋_GBK"/>
          <w:kern w:val="0"/>
          <w:sz w:val="32"/>
          <w:szCs w:val="32"/>
        </w:rPr>
      </w:pPr>
      <w:r>
        <w:rPr>
          <w:rFonts w:hint="default" w:ascii="Times New Roman Regular" w:hAnsi="Times New Roman Regular" w:eastAsia="方正仿宋_GBK" w:cs="Times New Roman Regular"/>
          <w:kern w:val="0"/>
          <w:sz w:val="32"/>
          <w:szCs w:val="32"/>
        </w:rPr>
        <w:t xml:space="preserve">本部门共有车辆0辆，其中，副部（省）级及以上领导用车0辆、主要领导干部用车0辆、机要通信用车0辆、应急保障用车0辆、执法执勤用车0辆、特种专业用车0辆、业务用车0辆、其他用车0辆</w:t>
      </w:r>
      <w:r>
        <w:rPr>
          <w:rFonts w:hint="default" w:ascii="Times New Roman Regular" w:hAnsi="Times New Roman Regular" w:eastAsia="方正仿宋_GBK" w:cs="Times New Roman Regular"/>
          <w:kern w:val="0"/>
          <w:sz w:val="32"/>
          <w:szCs w:val="32"/>
          <w:lang w:val="en-US" w:eastAsia="zh-CN"/>
        </w:rPr>
        <w:t xml:space="preserve"/>
      </w:r>
      <w:r>
        <w:rPr>
          <w:rFonts w:hint="default" w:ascii="Times New Roman Regular" w:hAnsi="Times New Roman Regular" w:eastAsia="方正仿宋_GBK" w:cs="Times New Roman Regular"/>
          <w:kern w:val="0"/>
          <w:sz w:val="32"/>
          <w:szCs w:val="32"/>
        </w:rPr>
        <w:t xml:space="preserve">；单价50万元（含）以上的通用设备0台（套），单价100万元（含）以上的专用设备0台（套）。</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十四、预算绩效评价工作开展情况</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宋体" w:hAnsi="宋体" w:eastAsia="宋体" w:cs="宋体"/>
          <w:kern w:val="0"/>
          <w:sz w:val="32"/>
          <w:szCs w:val="32"/>
        </w:rPr>
      </w:pPr>
      <w:r>
        <w:rPr>
          <w:rFonts w:hint="default" w:ascii="Times New Roman Regular" w:hAnsi="Times New Roman Regular" w:eastAsia="仿宋" w:cs="Times New Roman Regular"/>
          <w:kern w:val="0"/>
          <w:sz w:val="32"/>
          <w:szCs w:val="32"/>
        </w:rPr>
        <w:t xml:space="preserve">2020</w:t>
      </w:r>
      <w:r>
        <w:rPr>
          <w:rFonts w:hint="default" w:ascii="Times New Roman Regular" w:hAnsi="Times New Roman Regular" w:eastAsia="方正仿宋_GBK" w:cs="Times New Roman Regular"/>
          <w:kern w:val="0"/>
          <w:sz w:val="32"/>
          <w:szCs w:val="32"/>
        </w:rPr>
        <w:t xml:space="preserve">年度，本部门共</w:t>
      </w:r>
      <w:r>
        <w:rPr>
          <w:rFonts w:hint="default" w:ascii="Times New Roman Regular" w:hAnsi="Times New Roman Regular" w:eastAsia="仿宋" w:cs="Times New Roman Regular"/>
          <w:kern w:val="0"/>
          <w:sz w:val="32"/>
          <w:szCs w:val="32"/>
        </w:rPr>
        <w:t xml:space="preserve">0</w:t>
      </w:r>
      <w:r>
        <w:rPr>
          <w:rFonts w:hint="default" w:ascii="Times New Roman Regular" w:hAnsi="Times New Roman Regular" w:eastAsia="方正仿宋_GBK" w:cs="Times New Roman Regular"/>
          <w:kern w:val="0"/>
          <w:sz w:val="32"/>
          <w:szCs w:val="32"/>
        </w:rPr>
        <w:t>个项目开展了财政重点绩效评价，涉及财政性资金合计</w:t>
      </w:r>
      <w:r>
        <w:rPr>
          <w:rFonts w:hint="default" w:ascii="Times New Roman Regular" w:hAnsi="Times New Roman Regular" w:eastAsia="仿宋" w:cs="Times New Roman Regular"/>
          <w:kern w:val="0"/>
          <w:sz w:val="32"/>
          <w:szCs w:val="32"/>
        </w:rPr>
        <w:t xml:space="preserve">0</w:t>
      </w:r>
      <w:r>
        <w:rPr>
          <w:rFonts w:hint="default" w:ascii="Times New Roman Regular" w:hAnsi="Times New Roman Regular" w:eastAsia="方正仿宋_GBK" w:cs="Times New Roman Regular"/>
          <w:kern w:val="0"/>
          <w:sz w:val="32"/>
          <w:szCs w:val="32"/>
        </w:rPr>
        <w:t xml:space="preserve">万元；本部门</w:t>
      </w:r>
      <w:r>
        <w:rPr>
          <w:rFonts w:hint="eastAsia" w:ascii="Wingdings 2" w:hAnsi="Wingdings 2" w:eastAsia="Webdings2" w:cs="Webdings2"/>
          <w:b w:val="0"/>
          <w:kern w:val="0"/>
          <w:sz w:val="32"/>
          <w:szCs w:val="32"/>
        </w:rPr>
        <w:t xml:space="preserve">（□开展、☑未开展）</w:t>
      </w:r>
      <w:r>
        <w:rPr>
          <w:rFonts w:hint="default" w:ascii="Times New Roman Regular" w:hAnsi="Times New Roman Regular" w:eastAsia="方正仿宋_GBK" w:cs="Times New Roman Regular"/>
          <w:kern w:val="0"/>
          <w:sz w:val="32"/>
          <w:szCs w:val="32"/>
        </w:rPr>
        <w:t>财政整体支出重点绩效评价，涉及财政性资金</w:t>
      </w:r>
      <w:r>
        <w:rPr>
          <w:rFonts w:hint="default" w:ascii="Times New Roman Regular" w:hAnsi="Times New Roman Regular" w:eastAsia="仿宋" w:cs="Times New Roman Regular"/>
          <w:kern w:val="0"/>
          <w:sz w:val="32"/>
          <w:szCs w:val="32"/>
        </w:rPr>
        <w:t xml:space="preserve">0</w:t>
      </w:r>
      <w:r>
        <w:rPr>
          <w:rFonts w:hint="default" w:ascii="Times New Roman Regular" w:hAnsi="Times New Roman Regular" w:eastAsia="方正仿宋_GBK" w:cs="Times New Roman Regular"/>
          <w:kern w:val="0"/>
          <w:sz w:val="32"/>
          <w:szCs w:val="32"/>
        </w:rPr>
        <w:t xml:space="preserve">万元；本部门共</w:t>
      </w:r>
      <w:r>
        <w:rPr>
          <w:rFonts w:hint="default" w:ascii="Times New Roman Regular" w:hAnsi="Times New Roman Regular" w:eastAsia="仿宋" w:cs="Times New Roman Regular"/>
          <w:kern w:val="0"/>
          <w:sz w:val="32"/>
          <w:szCs w:val="32"/>
        </w:rPr>
        <w:t xml:space="preserve">0</w:t>
      </w:r>
      <w:r>
        <w:rPr>
          <w:rFonts w:hint="default" w:ascii="Times New Roman Regular" w:hAnsi="Times New Roman Regular" w:eastAsia="方正仿宋_GBK" w:cs="Times New Roman Regular"/>
          <w:kern w:val="0"/>
          <w:sz w:val="32"/>
          <w:szCs w:val="32"/>
        </w:rPr>
        <w:t>个项目开展了绩效自评，涉及财政性资金合计</w:t>
      </w:r>
      <w:r>
        <w:rPr>
          <w:rFonts w:hint="default" w:ascii="Times New Roman Regular" w:hAnsi="Times New Roman Regular" w:eastAsia="仿宋" w:cs="Times New Roman Regular"/>
          <w:kern w:val="0"/>
          <w:sz w:val="32"/>
          <w:szCs w:val="32"/>
        </w:rPr>
        <w:t xml:space="preserve">0</w:t>
      </w:r>
      <w:r>
        <w:rPr>
          <w:rFonts w:hint="default" w:ascii="Times New Roman Regular" w:hAnsi="Times New Roman Regular" w:eastAsia="方正仿宋_GBK" w:cs="Times New Roman Regular"/>
          <w:kern w:val="0"/>
          <w:sz w:val="32"/>
          <w:szCs w:val="32"/>
        </w:rPr>
        <w:t>万元。</w:t>
      </w:r>
    </w:p>
    <w:p>
      <w:pPr>
        <w:spacing w:before="0" w:after="0" w:line="550" w:lineRule="exact"/>
        <w:rPr>
          <w:rFonts w:hint="eastAsia"/>
          <w:lang w:val="en-US" w:eastAsia="zh-CN"/>
        </w:rPr>
      </w:pPr>
    </w:p>
    <w:p>
      <w:pPr>
        <w:autoSpaceDE w:val="0"/>
        <w:autoSpaceDN w:val="0"/>
        <w:snapToGrid w:val="0"/>
        <w:spacing w:before="0" w:beforeAutospacing="1" w:after="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第四部分　名词解释</w:t>
      </w:r>
    </w:p>
    <w:p>
      <w:pPr>
        <w:spacing w:before="0" w:after="0" w:line="550" w:lineRule="exact"/>
        <w:rPr>
          <w:rFonts w:hint="eastAsia"/>
        </w:rPr>
      </w:pPr>
    </w:p>
    <w:p>
      <w:pPr>
        <w:spacing w:before="0" w:after="0" w:line="550" w:lineRule="exact"/>
        <w:jc w:val="both"/>
      </w:pPr>
      <w:r>
        <w:rPr>
          <w:rFonts w:ascii="Times New Roman" w:hAnsi="Times New Roman" w:eastAsia="方正仿宋_GBK"/>
          <w:b/>
          <w:sz w:val="32"/>
        </w:rPr>
        <w:t>一、财政拨款收入：</w:t>
      </w:r>
      <w:r>
        <w:rPr>
          <w:rFonts w:ascii="Times New Roman" w:hAnsi="Times New Roman" w:eastAsia="方正仿宋_GBK"/>
          <w:b w:val="0"/>
          <w:sz w:val="32"/>
        </w:rPr>
        <w:t>指单位本年度从同级财政部门取得的各类财政拨款。</w:t>
      </w:r>
    </w:p>
    <w:p>
      <w:pPr>
        <w:spacing w:before="0" w:after="0" w:line="550" w:lineRule="exact"/>
        <w:jc w:val="both"/>
      </w:pPr>
      <w:r>
        <w:rPr>
          <w:rFonts w:ascii="Times New Roman" w:hAnsi="Times New Roman" w:eastAsia="方正仿宋_GBK"/>
          <w:b/>
          <w:sz w:val="32"/>
        </w:rPr>
        <w:t>二、上级补助收入：</w:t>
      </w:r>
      <w:r>
        <w:rPr>
          <w:rFonts w:ascii="Times New Roman" w:hAnsi="Times New Roman" w:eastAsia="方正仿宋_GBK"/>
          <w:b w:val="0"/>
          <w:sz w:val="32"/>
        </w:rPr>
        <w:t>指事业单位从主管部门和上级单位取得的非财政补助收入。</w:t>
      </w:r>
    </w:p>
    <w:p>
      <w:pPr>
        <w:spacing w:before="0" w:after="0" w:line="550" w:lineRule="exact"/>
        <w:jc w:val="both"/>
      </w:pPr>
      <w:r>
        <w:rPr>
          <w:rFonts w:ascii="Times New Roman" w:hAnsi="Times New Roman" w:eastAsia="方正仿宋_GBK"/>
          <w:b/>
          <w:sz w:val="32"/>
        </w:rPr>
        <w:t>三、事业收入：</w:t>
      </w:r>
      <w:r>
        <w:rPr>
          <w:rFonts w:ascii="Times New Roman" w:hAnsi="Times New Roman" w:eastAsia="方正仿宋_GBK"/>
          <w:b w:val="0"/>
          <w:sz w:val="32"/>
        </w:rPr>
        <w:t>指事业单位开展专业业务活动及其辅助活动取得的收入，事业单位收到的财政专户实际核拨的教育收费等资金在此反映。</w:t>
      </w:r>
    </w:p>
    <w:p>
      <w:pPr>
        <w:spacing w:before="0" w:after="0" w:line="550" w:lineRule="exact"/>
        <w:jc w:val="both"/>
      </w:pPr>
      <w:r>
        <w:rPr>
          <w:rFonts w:ascii="Times New Roman" w:hAnsi="Times New Roman" w:eastAsia="方正仿宋_GBK"/>
          <w:b/>
          <w:sz w:val="32"/>
        </w:rPr>
        <w:t>四、经营收入：</w:t>
      </w:r>
      <w:r>
        <w:rPr>
          <w:rFonts w:ascii="Times New Roman" w:hAnsi="Times New Roman" w:eastAsia="方正仿宋_GBK"/>
          <w:b w:val="0"/>
          <w:sz w:val="32"/>
        </w:rPr>
        <w:t>指事业单位在专业业务活动及其辅助活动之外开展非独立核算经营活动取得的收入。</w:t>
      </w:r>
    </w:p>
    <w:p>
      <w:pPr>
        <w:spacing w:before="0" w:after="0" w:line="550" w:lineRule="exact"/>
        <w:jc w:val="both"/>
      </w:pPr>
      <w:r>
        <w:rPr>
          <w:rFonts w:ascii="Times New Roman" w:hAnsi="Times New Roman" w:eastAsia="方正仿宋_GBK"/>
          <w:b/>
          <w:sz w:val="32"/>
        </w:rPr>
        <w:t>五、附属单位上缴收入：</w:t>
      </w:r>
      <w:r>
        <w:rPr>
          <w:rFonts w:ascii="Times New Roman" w:hAnsi="Times New Roman" w:eastAsia="方正仿宋_GBK"/>
          <w:b w:val="0"/>
          <w:sz w:val="32"/>
        </w:rPr>
        <w:t>指事业单位附属独立核算单位按照有关规定上缴的收入。</w:t>
      </w:r>
    </w:p>
    <w:p>
      <w:pPr>
        <w:spacing w:before="0" w:after="0" w:line="550" w:lineRule="exact"/>
        <w:jc w:val="both"/>
      </w:pPr>
      <w:r>
        <w:rPr>
          <w:rFonts w:ascii="Times New Roman" w:hAnsi="Times New Roman" w:eastAsia="方正仿宋_GBK"/>
          <w:b/>
          <w:sz w:val="32"/>
        </w:rPr>
        <w:t>六、其他收入：</w:t>
      </w:r>
      <w:r>
        <w:rPr>
          <w:rFonts w:ascii="Times New Roman" w:hAnsi="Times New Roman" w:eastAsia="方正仿宋_GBK"/>
          <w:b w:val="0"/>
          <w:sz w:val="32"/>
        </w:rPr>
        <w:t>指单位取得的除上述“财政拨款收入”、“事业收入”、“经营收入”等以外的各项收入。</w:t>
      </w:r>
    </w:p>
    <w:p>
      <w:pPr>
        <w:spacing w:before="0" w:after="0" w:line="550" w:lineRule="exact"/>
        <w:jc w:val="both"/>
      </w:pPr>
      <w:r>
        <w:rPr>
          <w:rFonts w:ascii="Times New Roman" w:hAnsi="Times New Roman" w:eastAsia="方正仿宋_GBK"/>
          <w:b/>
          <w:sz w:val="32"/>
        </w:rPr>
        <w:t>七、使用非财政拨款结余：</w:t>
      </w:r>
      <w:r>
        <w:rPr>
          <w:rFonts w:ascii="Times New Roman" w:hAnsi="Times New Roman" w:eastAsia="方正仿宋_GBK"/>
          <w:b w:val="0"/>
          <w:sz w:val="32"/>
        </w:rPr>
        <w:t>指事业单位使用非财政拨款结余（原事业基金）弥补当年收支差额的数额。</w:t>
      </w:r>
    </w:p>
    <w:p>
      <w:pPr>
        <w:spacing w:before="0" w:after="0" w:line="550" w:lineRule="exact"/>
        <w:jc w:val="both"/>
      </w:pPr>
      <w:r>
        <w:rPr>
          <w:rFonts w:ascii="Times New Roman" w:hAnsi="Times New Roman" w:eastAsia="方正仿宋_GBK"/>
          <w:b/>
          <w:sz w:val="32"/>
        </w:rPr>
        <w:t>八、年初结转和结余：</w:t>
      </w:r>
      <w:r>
        <w:rPr>
          <w:rFonts w:ascii="Times New Roman" w:hAnsi="Times New Roman" w:eastAsia="方正仿宋_GBK"/>
          <w:b w:val="0"/>
          <w:sz w:val="32"/>
        </w:rPr>
        <w:t>指单位上年结转本年使用的基本支出结转、项目支出结转和结余和经营结余。</w:t>
      </w:r>
    </w:p>
    <w:p>
      <w:pPr>
        <w:spacing w:before="0" w:after="0" w:line="550" w:lineRule="exact"/>
        <w:jc w:val="both"/>
      </w:pPr>
      <w:r>
        <w:rPr>
          <w:rFonts w:ascii="Times New Roman" w:hAnsi="Times New Roman" w:eastAsia="方正仿宋_GBK"/>
          <w:b/>
          <w:sz w:val="32"/>
        </w:rPr>
        <w:t>九、结余分配：</w:t>
      </w:r>
      <w:r>
        <w:rPr>
          <w:rFonts w:ascii="Times New Roman" w:hAnsi="Times New Roman" w:eastAsia="方正仿宋_GBK"/>
          <w:b w:val="0"/>
          <w:sz w:val="32"/>
        </w:rPr>
        <w:t>指事业单位按规定对非财政拨款结余资金提取的专用基金、缴纳的所得税和转入非财政拨款结余等。</w:t>
      </w:r>
    </w:p>
    <w:p>
      <w:pPr>
        <w:spacing w:before="0" w:after="0" w:line="550" w:lineRule="exact"/>
        <w:jc w:val="both"/>
      </w:pPr>
      <w:r>
        <w:rPr>
          <w:rFonts w:ascii="Times New Roman" w:hAnsi="Times New Roman" w:eastAsia="方正仿宋_GBK"/>
          <w:b/>
          <w:sz w:val="32"/>
        </w:rPr>
        <w:t>十、年末结转和结余资金：</w:t>
      </w:r>
      <w:r>
        <w:rPr>
          <w:rFonts w:ascii="Times New Roman" w:hAnsi="Times New Roman" w:eastAsia="方正仿宋_GBK"/>
          <w:b w:val="0"/>
          <w:sz w:val="32"/>
        </w:rPr>
        <w:t>指本年度或以前年度预算安排、因客观条件发生变化无法按原计划实施，需要延迟到以后年度按有关规定继续使用的资金。</w:t>
      </w:r>
    </w:p>
    <w:p>
      <w:pPr>
        <w:spacing w:before="0" w:after="0" w:line="550" w:lineRule="exact"/>
        <w:jc w:val="both"/>
      </w:pPr>
      <w:r>
        <w:rPr>
          <w:rFonts w:ascii="Times New Roman" w:hAnsi="Times New Roman" w:eastAsia="方正仿宋_GBK"/>
          <w:b/>
          <w:sz w:val="32"/>
        </w:rPr>
        <w:t>十一、基本支出：</w:t>
      </w:r>
      <w:r>
        <w:rPr>
          <w:rFonts w:ascii="Times New Roman" w:hAnsi="Times New Roman" w:eastAsia="方正仿宋_GBK"/>
          <w:b w:val="0"/>
          <w:sz w:val="32"/>
        </w:rPr>
        <w:t>指为保障机构正常运转、完成日常工作任务而发生的支出，包括人员经费和公用经费。</w:t>
      </w:r>
    </w:p>
    <w:p>
      <w:pPr>
        <w:spacing w:before="0" w:after="0" w:line="550" w:lineRule="exact"/>
        <w:jc w:val="both"/>
      </w:pPr>
      <w:r>
        <w:rPr>
          <w:rFonts w:ascii="Times New Roman" w:hAnsi="Times New Roman" w:eastAsia="方正仿宋_GBK"/>
          <w:b/>
          <w:sz w:val="32"/>
        </w:rPr>
        <w:t>十二、项目支出：</w:t>
      </w:r>
      <w:r>
        <w:rPr>
          <w:rFonts w:ascii="Times New Roman" w:hAnsi="Times New Roman" w:eastAsia="方正仿宋_GBK"/>
          <w:b w:val="0"/>
          <w:sz w:val="32"/>
        </w:rPr>
        <w:t>指在为完成特定的工作任务和事业发展目标所发生的支出。</w:t>
      </w:r>
    </w:p>
    <w:p>
      <w:pPr>
        <w:spacing w:before="0" w:after="0" w:line="550" w:lineRule="exact"/>
        <w:jc w:val="both"/>
      </w:pPr>
      <w:r>
        <w:rPr>
          <w:rFonts w:ascii="Times New Roman" w:hAnsi="Times New Roman" w:eastAsia="方正仿宋_GBK"/>
          <w:b/>
          <w:sz w:val="32"/>
        </w:rPr>
        <w:t>十三、上缴上级支出：</w:t>
      </w:r>
      <w:r>
        <w:rPr>
          <w:rFonts w:ascii="Times New Roman" w:hAnsi="Times New Roman" w:eastAsia="方正仿宋_GBK"/>
          <w:b w:val="0"/>
          <w:sz w:val="32"/>
        </w:rPr>
        <w:t>指事业单位按照财政部门和主管部门的规定上缴上级单位的支出。</w:t>
      </w:r>
    </w:p>
    <w:p>
      <w:pPr>
        <w:spacing w:before="0" w:after="0" w:line="550" w:lineRule="exact"/>
        <w:jc w:val="both"/>
      </w:pPr>
      <w:r>
        <w:rPr>
          <w:rFonts w:ascii="Times New Roman" w:hAnsi="Times New Roman" w:eastAsia="方正仿宋_GBK"/>
          <w:b/>
          <w:sz w:val="32"/>
        </w:rPr>
        <w:t>十四、经营支出：</w:t>
      </w:r>
      <w:r>
        <w:rPr>
          <w:rFonts w:ascii="Times New Roman" w:hAnsi="Times New Roman" w:eastAsia="方正仿宋_GBK"/>
          <w:b w:val="0"/>
          <w:sz w:val="32"/>
        </w:rPr>
        <w:t>指事业单位在专业业务活动及其辅助活动之外开展非独立核算经营活动发生的支出。</w:t>
      </w:r>
    </w:p>
    <w:p>
      <w:pPr>
        <w:spacing w:before="0" w:after="0" w:line="550" w:lineRule="exact"/>
        <w:jc w:val="both"/>
      </w:pPr>
      <w:r>
        <w:rPr>
          <w:rFonts w:ascii="Times New Roman" w:hAnsi="Times New Roman" w:eastAsia="方正仿宋_GBK"/>
          <w:b/>
          <w:sz w:val="32"/>
        </w:rPr>
        <w:t>十五、对附属单位补助支出：</w:t>
      </w:r>
      <w:r>
        <w:rPr>
          <w:rFonts w:ascii="Times New Roman" w:hAnsi="Times New Roman" w:eastAsia="方正仿宋_GBK"/>
          <w:b w:val="0"/>
          <w:sz w:val="32"/>
        </w:rPr>
        <w:t>指事业单位用财政拨款收入之外的收入对附属单位补助发生的支出。</w:t>
      </w:r>
    </w:p>
    <w:p>
      <w:pPr>
        <w:spacing w:before="0" w:after="0" w:line="550" w:lineRule="exact"/>
        <w:jc w:val="both"/>
      </w:pPr>
      <w:r>
        <w:rPr>
          <w:rFonts w:ascii="Times New Roman" w:hAnsi="Times New Roman" w:eastAsia="方正仿宋_GBK"/>
          <w:b/>
          <w:sz w:val="32"/>
        </w:rPr>
        <w:t>十六、“三公”经费：</w:t>
      </w:r>
      <w:r>
        <w:rPr>
          <w:rFonts w:ascii="Times New Roman" w:hAnsi="Times New Roman" w:eastAsia="方正仿宋_GBK"/>
          <w:b w:val="0"/>
          <w:sz w:val="32"/>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spacing w:before="0" w:after="0" w:line="550" w:lineRule="exact"/>
        <w:jc w:val="both"/>
      </w:pPr>
      <w:r>
        <w:rPr>
          <w:rFonts w:ascii="Times New Roman" w:hAnsi="Times New Roman" w:eastAsia="方正仿宋_GBK"/>
          <w:b/>
          <w:sz w:val="32"/>
        </w:rPr>
        <w:t>十七、机关运行经费：</w:t>
      </w:r>
      <w:r>
        <w:rPr>
          <w:rFonts w:ascii="Times New Roman" w:hAnsi="Times New Roman" w:eastAsia="方正仿宋_GBK"/>
          <w:b w:val="0"/>
          <w:sz w:val="32"/>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6">
    <w:name w:val="font11"/>
    <w:basedOn w:val="5"/>
    <w:qFormat/>
    <w:uiPriority w:val="0"/>
    <w:rPr>
      <w:rFonts w:hint="default" w:ascii="Times New Roman" w:hAnsi="Times New Roman" w:cs="Times New Roman"/>
      <w:color w:val="000000"/>
      <w:sz w:val="20"/>
      <w:szCs w:val="2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